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Bang"/>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8"/>
      </w:tblGrid>
      <w:tr w:rsidR="00C01FB1" w:rsidTr="007E531C">
        <w:tc>
          <w:tcPr>
            <w:tcW w:w="4106" w:type="dxa"/>
          </w:tcPr>
          <w:p w:rsidR="00C01FB1" w:rsidRPr="00484F3E" w:rsidRDefault="00C01FB1" w:rsidP="004A75BF">
            <w:pPr>
              <w:spacing w:line="360" w:lineRule="auto"/>
              <w:jc w:val="center"/>
              <w:rPr>
                <w:rFonts w:ascii="Times New Roman" w:eastAsia="Times New Roman" w:hAnsi="Times New Roman" w:cs="Times New Roman"/>
                <w:sz w:val="26"/>
                <w:szCs w:val="26"/>
                <w:lang w:eastAsia="en-US"/>
              </w:rPr>
            </w:pPr>
            <w:r w:rsidRPr="00484F3E">
              <w:rPr>
                <w:rFonts w:ascii="Times New Roman" w:eastAsia="Times New Roman" w:hAnsi="Times New Roman" w:cs="Times New Roman"/>
                <w:sz w:val="26"/>
                <w:szCs w:val="26"/>
                <w:lang w:eastAsia="en-US"/>
              </w:rPr>
              <w:t>PHÒNG GD&amp;ĐT TX BUÔN HỒ</w:t>
            </w:r>
          </w:p>
        </w:tc>
        <w:tc>
          <w:tcPr>
            <w:tcW w:w="5238" w:type="dxa"/>
          </w:tcPr>
          <w:p w:rsidR="00C01FB1" w:rsidRPr="004A75BF" w:rsidRDefault="00C01FB1" w:rsidP="004A75BF">
            <w:pPr>
              <w:spacing w:line="360" w:lineRule="auto"/>
              <w:jc w:val="center"/>
              <w:rPr>
                <w:rFonts w:ascii="Times New Roman" w:eastAsia="Times New Roman" w:hAnsi="Times New Roman" w:cs="Times New Roman"/>
                <w:b/>
                <w:bCs/>
                <w:color w:val="000000"/>
                <w:sz w:val="24"/>
                <w:szCs w:val="24"/>
                <w:lang w:eastAsia="en-US"/>
              </w:rPr>
            </w:pPr>
            <w:r w:rsidRPr="004A75BF">
              <w:rPr>
                <w:rFonts w:ascii="Times New Roman" w:eastAsia="Times New Roman" w:hAnsi="Times New Roman" w:cs="Times New Roman"/>
                <w:b/>
                <w:bCs/>
                <w:sz w:val="24"/>
                <w:szCs w:val="24"/>
                <w:lang w:eastAsia="en-US"/>
              </w:rPr>
              <w:t>CỘNG HÒA XÃ HỘI CHỦ NGHĨA VIỆT NAM</w:t>
            </w:r>
          </w:p>
        </w:tc>
      </w:tr>
      <w:tr w:rsidR="00C01FB1" w:rsidTr="007E531C">
        <w:tc>
          <w:tcPr>
            <w:tcW w:w="4106" w:type="dxa"/>
          </w:tcPr>
          <w:p w:rsidR="00C01FB1" w:rsidRPr="00484F3E" w:rsidRDefault="004A75BF" w:rsidP="008D7E3E">
            <w:pPr>
              <w:spacing w:line="360" w:lineRule="auto"/>
              <w:jc w:val="center"/>
              <w:rPr>
                <w:rFonts w:ascii="Times New Roman" w:eastAsia="Times New Roman" w:hAnsi="Times New Roman" w:cs="Times New Roman"/>
                <w:b/>
                <w:bCs/>
                <w:color w:val="000000"/>
                <w:sz w:val="26"/>
                <w:szCs w:val="26"/>
                <w:lang w:eastAsia="en-US"/>
              </w:rPr>
            </w:pPr>
            <w:r w:rsidRPr="00484F3E">
              <w:rPr>
                <w:rFonts w:ascii="Times New Roman" w:eastAsia="Times New Roman" w:hAnsi="Times New Roman" w:cs="Times New Roman"/>
                <w:b/>
                <w:sz w:val="26"/>
                <w:szCs w:val="26"/>
                <w:lang w:eastAsia="en-US"/>
              </w:rPr>
              <w:t>TRƯỜNG TH Y NGÔNG</w:t>
            </w:r>
            <w:r w:rsidRPr="00484F3E">
              <w:rPr>
                <w:rFonts w:ascii="Times New Roman" w:eastAsia="Times New Roman" w:hAnsi="Times New Roman" w:cs="Times New Roman"/>
                <w:b/>
                <w:noProof/>
                <w:sz w:val="26"/>
                <w:szCs w:val="26"/>
                <w:lang w:val="vi-VN" w:eastAsia="vi-VN"/>
              </w:rPr>
              <w:t xml:space="preserve"> </w:t>
            </w:r>
            <w:r w:rsidRPr="00484F3E">
              <w:rPr>
                <w:rFonts w:ascii="Times New Roman" w:eastAsia="Times New Roman" w:hAnsi="Times New Roman" w:cs="Times New Roman"/>
                <w:b/>
                <w:noProof/>
                <w:sz w:val="26"/>
                <w:szCs w:val="26"/>
                <w:lang w:val="vi-VN" w:eastAsia="vi-VN"/>
              </w:rPr>
              <mc:AlternateContent>
                <mc:Choice Requires="wps">
                  <w:drawing>
                    <wp:anchor distT="0" distB="0" distL="114300" distR="114300" simplePos="0" relativeHeight="251656192" behindDoc="0" locked="0" layoutInCell="1" allowOverlap="1" wp14:anchorId="47E3B5E5" wp14:editId="05C5EB6F">
                      <wp:simplePos x="0" y="0"/>
                      <wp:positionH relativeFrom="column">
                        <wp:posOffset>626110</wp:posOffset>
                      </wp:positionH>
                      <wp:positionV relativeFrom="paragraph">
                        <wp:posOffset>195580</wp:posOffset>
                      </wp:positionV>
                      <wp:extent cx="857250" cy="6350"/>
                      <wp:effectExtent l="0" t="0" r="19050" b="31750"/>
                      <wp:wrapNone/>
                      <wp:docPr id="8" name="Đường nối Thẳng 8"/>
                      <wp:cNvGraphicFramePr/>
                      <a:graphic xmlns:a="http://schemas.openxmlformats.org/drawingml/2006/main">
                        <a:graphicData uri="http://schemas.microsoft.com/office/word/2010/wordprocessingShape">
                          <wps:wsp>
                            <wps:cNvCnPr/>
                            <wps:spPr>
                              <a:xfrm flipV="1">
                                <a:off x="0" y="0"/>
                                <a:ext cx="8572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9D007" id="Đường nối Thẳng 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5.4pt" to="116.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" strokecolor="black [3200]" strokeweight=".5pt">
                      <v:stroke joinstyle="miter"/>
                    </v:line>
                  </w:pict>
                </mc:Fallback>
              </mc:AlternateContent>
            </w:r>
          </w:p>
        </w:tc>
        <w:tc>
          <w:tcPr>
            <w:tcW w:w="5238" w:type="dxa"/>
          </w:tcPr>
          <w:p w:rsidR="00C01FB1" w:rsidRPr="00484F3E" w:rsidRDefault="009A7A68" w:rsidP="009A7A68">
            <w:pPr>
              <w:spacing w:line="360" w:lineRule="auto"/>
              <w:jc w:val="center"/>
              <w:rPr>
                <w:rFonts w:ascii="Times New Roman" w:eastAsia="Times New Roman" w:hAnsi="Times New Roman" w:cs="Times New Roman"/>
                <w:b/>
                <w:bCs/>
                <w:noProof/>
                <w:sz w:val="26"/>
                <w:szCs w:val="26"/>
                <w:lang w:val="vi-VN" w:eastAsia="vi-VN"/>
              </w:rPr>
            </w:pPr>
            <w:r w:rsidRPr="00484F3E">
              <w:rPr>
                <w:rFonts w:ascii="Times New Roman" w:eastAsia="Times New Roman" w:hAnsi="Times New Roman" w:cs="Times New Roman"/>
                <w:b/>
                <w:noProof/>
                <w:sz w:val="26"/>
                <w:szCs w:val="26"/>
                <w:lang w:val="vi-VN" w:eastAsia="vi-VN"/>
              </w:rPr>
              <mc:AlternateContent>
                <mc:Choice Requires="wps">
                  <w:drawing>
                    <wp:anchor distT="0" distB="0" distL="114300" distR="114300" simplePos="0" relativeHeight="251658240" behindDoc="0" locked="0" layoutInCell="1" allowOverlap="1" wp14:anchorId="691A5141" wp14:editId="31AC159D">
                      <wp:simplePos x="0" y="0"/>
                      <wp:positionH relativeFrom="column">
                        <wp:posOffset>946150</wp:posOffset>
                      </wp:positionH>
                      <wp:positionV relativeFrom="paragraph">
                        <wp:posOffset>201930</wp:posOffset>
                      </wp:positionV>
                      <wp:extent cx="1212850" cy="6350"/>
                      <wp:effectExtent l="0" t="0" r="25400" b="31750"/>
                      <wp:wrapNone/>
                      <wp:docPr id="16" name="Đường nối Thẳng 16"/>
                      <wp:cNvGraphicFramePr/>
                      <a:graphic xmlns:a="http://schemas.openxmlformats.org/drawingml/2006/main">
                        <a:graphicData uri="http://schemas.microsoft.com/office/word/2010/wordprocessingShape">
                          <wps:wsp>
                            <wps:cNvCnPr/>
                            <wps:spPr>
                              <a:xfrm flipV="1">
                                <a:off x="0" y="0"/>
                                <a:ext cx="12128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8E026" id="Đường nối Thẳng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5.9pt" to="170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" strokecolor="windowText" strokeweight=".5pt">
                      <v:stroke joinstyle="miter"/>
                    </v:line>
                  </w:pict>
                </mc:Fallback>
              </mc:AlternateContent>
            </w:r>
            <w:r w:rsidR="004A75BF" w:rsidRPr="00484F3E">
              <w:rPr>
                <w:rFonts w:ascii="Times New Roman" w:eastAsia="Times New Roman" w:hAnsi="Times New Roman" w:cs="Times New Roman"/>
                <w:b/>
                <w:bCs/>
                <w:sz w:val="26"/>
                <w:szCs w:val="26"/>
                <w:lang w:eastAsia="en-US"/>
              </w:rPr>
              <w:t>Độc lập - Tự do - Hạnh phúc</w:t>
            </w:r>
            <w:r w:rsidR="004A75BF" w:rsidRPr="00484F3E">
              <w:rPr>
                <w:rFonts w:ascii="Times New Roman" w:eastAsia="Times New Roman" w:hAnsi="Times New Roman" w:cs="Times New Roman"/>
                <w:b/>
                <w:bCs/>
                <w:noProof/>
                <w:sz w:val="26"/>
                <w:szCs w:val="26"/>
                <w:lang w:val="vi-VN" w:eastAsia="vi-VN"/>
              </w:rPr>
              <w:t xml:space="preserve"> </w:t>
            </w:r>
          </w:p>
        </w:tc>
      </w:tr>
    </w:tbl>
    <w:p w:rsidR="00C01FB1" w:rsidRDefault="00C01FB1" w:rsidP="00C01FB1">
      <w:pPr>
        <w:shd w:val="clear" w:color="auto" w:fill="FFFFFF"/>
        <w:spacing w:line="360" w:lineRule="auto"/>
        <w:rPr>
          <w:rFonts w:ascii="Times New Roman" w:eastAsia="Times New Roman" w:hAnsi="Times New Roman" w:cs="Times New Roman"/>
          <w:b/>
          <w:bCs/>
          <w:color w:val="000000"/>
          <w:sz w:val="28"/>
          <w:szCs w:val="28"/>
          <w:lang w:eastAsia="en-US"/>
        </w:rPr>
      </w:pPr>
    </w:p>
    <w:p w:rsidR="00622B68" w:rsidRPr="008D7E3E" w:rsidRDefault="00BB3B1E" w:rsidP="00CB1C3E">
      <w:pPr>
        <w:shd w:val="clear" w:color="auto" w:fill="FFFFFF"/>
        <w:jc w:val="center"/>
        <w:rPr>
          <w:rFonts w:ascii="Times New Roman" w:eastAsia="Times New Roman" w:hAnsi="Times New Roman" w:cs="Times New Roman"/>
          <w:color w:val="000000"/>
          <w:sz w:val="28"/>
          <w:szCs w:val="28"/>
          <w:lang w:eastAsia="en-US"/>
        </w:rPr>
      </w:pPr>
      <w:r w:rsidRPr="008D7E3E">
        <w:rPr>
          <w:rFonts w:ascii="Times New Roman" w:eastAsia="Times New Roman" w:hAnsi="Times New Roman" w:cs="Times New Roman"/>
          <w:b/>
          <w:bCs/>
          <w:color w:val="000000"/>
          <w:sz w:val="28"/>
          <w:szCs w:val="28"/>
          <w:lang w:eastAsia="en-US"/>
        </w:rPr>
        <w:t>BÁO CÁO</w:t>
      </w:r>
    </w:p>
    <w:p w:rsidR="00CB1C3E" w:rsidRDefault="008D5502" w:rsidP="00CB1C3E">
      <w:pPr>
        <w:pStyle w:val="ThngthngWeb"/>
        <w:jc w:val="center"/>
        <w:textAlignment w:val="baseline"/>
        <w:rPr>
          <w:rFonts w:ascii="Times New Roman" w:eastAsia="Times New Roman" w:hAnsi="Times New Roman" w:cs="Times New Roman"/>
          <w:b/>
          <w:bCs/>
          <w:sz w:val="28"/>
          <w:szCs w:val="28"/>
          <w:lang w:eastAsia="en-US"/>
        </w:rPr>
      </w:pPr>
      <w:r w:rsidRPr="00CB1C3E">
        <w:rPr>
          <w:rFonts w:ascii="Times New Roman" w:eastAsia="Times New Roman" w:hAnsi="Times New Roman" w:cs="Times New Roman"/>
          <w:b/>
          <w:bCs/>
          <w:sz w:val="28"/>
          <w:szCs w:val="28"/>
          <w:lang w:eastAsia="en-US"/>
        </w:rPr>
        <w:t>Biện pháp n</w:t>
      </w:r>
      <w:r w:rsidR="00027C5A" w:rsidRPr="00CB1C3E">
        <w:rPr>
          <w:rFonts w:ascii="Times New Roman" w:eastAsia="Times New Roman" w:hAnsi="Times New Roman" w:cs="Times New Roman"/>
          <w:b/>
          <w:bCs/>
          <w:sz w:val="28"/>
          <w:szCs w:val="28"/>
          <w:lang w:eastAsia="en-US"/>
        </w:rPr>
        <w:t>âng cao năng lực phân tích</w:t>
      </w:r>
      <w:r w:rsidR="00682BBA" w:rsidRPr="00CB1C3E">
        <w:rPr>
          <w:rFonts w:ascii="Times New Roman" w:eastAsia="Times New Roman" w:hAnsi="Times New Roman" w:cs="Times New Roman"/>
          <w:b/>
          <w:bCs/>
          <w:sz w:val="28"/>
          <w:szCs w:val="28"/>
          <w:lang w:eastAsia="en-US"/>
        </w:rPr>
        <w:t xml:space="preserve"> đánh giá thẩm mĩ của học sinh</w:t>
      </w:r>
    </w:p>
    <w:p w:rsidR="00CB1C3E" w:rsidRDefault="00682BBA" w:rsidP="00CB1C3E">
      <w:pPr>
        <w:pStyle w:val="ThngthngWeb"/>
        <w:jc w:val="center"/>
        <w:textAlignment w:val="baseline"/>
        <w:rPr>
          <w:rFonts w:ascii="Times New Roman" w:eastAsia="Times New Roman" w:hAnsi="Times New Roman" w:cs="Times New Roman"/>
          <w:b/>
          <w:bCs/>
          <w:sz w:val="28"/>
          <w:szCs w:val="28"/>
          <w:lang w:eastAsia="en-US"/>
        </w:rPr>
      </w:pPr>
      <w:r w:rsidRPr="00CB1C3E">
        <w:rPr>
          <w:rFonts w:ascii="Times New Roman" w:eastAsia="Times New Roman" w:hAnsi="Times New Roman" w:cs="Times New Roman"/>
          <w:b/>
          <w:bCs/>
          <w:sz w:val="28"/>
          <w:szCs w:val="28"/>
          <w:lang w:eastAsia="en-US"/>
        </w:rPr>
        <w:t>thông qua hoạt động trưng bày sản phẩm và chia sẻ trong môn Mĩ thuật</w:t>
      </w:r>
    </w:p>
    <w:p w:rsidR="00682BBA" w:rsidRDefault="00682BBA" w:rsidP="00CB1C3E">
      <w:pPr>
        <w:pStyle w:val="ThngthngWeb"/>
        <w:jc w:val="center"/>
        <w:textAlignment w:val="baseline"/>
        <w:rPr>
          <w:rFonts w:ascii="Times New Roman" w:eastAsia="Times New Roman" w:hAnsi="Times New Roman" w:cs="Times New Roman"/>
          <w:b/>
          <w:bCs/>
          <w:sz w:val="28"/>
          <w:szCs w:val="28"/>
          <w:lang w:eastAsia="en-US"/>
        </w:rPr>
      </w:pPr>
      <w:r w:rsidRPr="00CB1C3E">
        <w:rPr>
          <w:rFonts w:ascii="Times New Roman" w:eastAsia="Times New Roman" w:hAnsi="Times New Roman" w:cs="Times New Roman"/>
          <w:b/>
          <w:bCs/>
          <w:sz w:val="28"/>
          <w:szCs w:val="28"/>
          <w:lang w:eastAsia="en-US"/>
        </w:rPr>
        <w:t>lớp 3 tại trường Tiểu học Y Ngông</w:t>
      </w:r>
      <w:r w:rsidR="00027C5A" w:rsidRPr="00CB1C3E">
        <w:rPr>
          <w:rFonts w:ascii="Times New Roman" w:eastAsia="Times New Roman" w:hAnsi="Times New Roman" w:cs="Times New Roman"/>
          <w:b/>
          <w:bCs/>
          <w:sz w:val="28"/>
          <w:szCs w:val="28"/>
          <w:lang w:eastAsia="en-US"/>
        </w:rPr>
        <w:t xml:space="preserve"> năm học 2022- 2023</w:t>
      </w:r>
    </w:p>
    <w:p w:rsidR="00CB1C3E" w:rsidRDefault="00CB1C3E" w:rsidP="00CB1C3E">
      <w:pPr>
        <w:pStyle w:val="ThngthngWeb"/>
        <w:jc w:val="both"/>
        <w:textAlignment w:val="baseline"/>
        <w:rPr>
          <w:rFonts w:ascii="Times New Roman" w:eastAsia="Times New Roman" w:hAnsi="Times New Roman" w:cs="Times New Roman"/>
          <w:b/>
          <w:bCs/>
          <w:sz w:val="28"/>
          <w:szCs w:val="28"/>
          <w:lang w:eastAsia="en-US"/>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81792" behindDoc="0" locked="0" layoutInCell="1" allowOverlap="1">
                <wp:simplePos x="0" y="0"/>
                <wp:positionH relativeFrom="column">
                  <wp:posOffset>2081530</wp:posOffset>
                </wp:positionH>
                <wp:positionV relativeFrom="paragraph">
                  <wp:posOffset>52705</wp:posOffset>
                </wp:positionV>
                <wp:extent cx="166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4B107"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63.9pt,4.15pt" to="295.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" strokecolor="black [3200]" strokeweight=".5pt">
                <v:stroke joinstyle="miter"/>
              </v:line>
            </w:pict>
          </mc:Fallback>
        </mc:AlternateContent>
      </w:r>
    </w:p>
    <w:p w:rsidR="00CB1C3E" w:rsidRPr="00CB1C3E" w:rsidRDefault="00CB1C3E" w:rsidP="00CB1C3E">
      <w:pPr>
        <w:pStyle w:val="ThngthngWeb"/>
        <w:jc w:val="both"/>
        <w:textAlignment w:val="baseline"/>
        <w:rPr>
          <w:rFonts w:ascii="Times New Roman" w:eastAsia="Times New Roman" w:hAnsi="Times New Roman" w:cs="Times New Roman"/>
          <w:b/>
          <w:bCs/>
          <w:sz w:val="28"/>
          <w:szCs w:val="28"/>
          <w:lang w:eastAsia="en-US"/>
        </w:rPr>
      </w:pPr>
    </w:p>
    <w:p w:rsidR="00622B68" w:rsidRPr="004A75BF" w:rsidRDefault="004A75BF" w:rsidP="004A75BF">
      <w:pPr>
        <w:pStyle w:val="ThngthngWeb"/>
        <w:spacing w:line="360" w:lineRule="auto"/>
        <w:jc w:val="both"/>
        <w:textAlignment w:val="baseline"/>
        <w:rPr>
          <w:rFonts w:ascii="Times New Roman" w:eastAsia="Times New Roman" w:hAnsi="Times New Roman" w:cs="Times New Roman"/>
          <w:i/>
          <w:sz w:val="28"/>
          <w:szCs w:val="28"/>
          <w:lang w:val="vi-VN" w:eastAsia="vi-VN"/>
        </w:rPr>
      </w:pPr>
      <w:r>
        <w:rPr>
          <w:rFonts w:ascii="Times New Roman" w:eastAsia="Times New Roman" w:hAnsi="Times New Roman" w:cs="Times New Roman"/>
          <w:b/>
          <w:bCs/>
          <w:color w:val="000000"/>
          <w:sz w:val="28"/>
          <w:szCs w:val="28"/>
          <w:lang w:eastAsia="en-US"/>
        </w:rPr>
        <w:t xml:space="preserve">        </w:t>
      </w:r>
      <w:r w:rsidR="00BB3B1E" w:rsidRPr="008D7E3E">
        <w:rPr>
          <w:rFonts w:ascii="Times New Roman" w:eastAsia="Times New Roman" w:hAnsi="Times New Roman" w:cs="Times New Roman"/>
          <w:b/>
          <w:bCs/>
          <w:color w:val="000000"/>
          <w:sz w:val="28"/>
          <w:szCs w:val="28"/>
          <w:lang w:eastAsia="en-US"/>
        </w:rPr>
        <w:t>I. SƠ LƯỢC BẢN THÂN</w:t>
      </w:r>
    </w:p>
    <w:p w:rsidR="00622B68" w:rsidRPr="00CB1C3E" w:rsidRDefault="000955A3" w:rsidP="004A75BF">
      <w:pPr>
        <w:shd w:val="clear" w:color="auto" w:fill="FFFFFF"/>
        <w:spacing w:line="360" w:lineRule="auto"/>
        <w:ind w:firstLine="720"/>
        <w:jc w:val="both"/>
        <w:rPr>
          <w:rFonts w:ascii="Times New Roman" w:eastAsia="Times New Roman" w:hAnsi="Times New Roman" w:cs="Times New Roman"/>
          <w:color w:val="000000"/>
          <w:sz w:val="28"/>
          <w:szCs w:val="28"/>
          <w:lang w:val="vi-VN" w:eastAsia="en-US"/>
        </w:rPr>
      </w:pPr>
      <w:r w:rsidRPr="00CB1C3E">
        <w:rPr>
          <w:rFonts w:ascii="Times New Roman" w:eastAsia="Times New Roman" w:hAnsi="Times New Roman" w:cs="Times New Roman"/>
          <w:color w:val="000000"/>
          <w:sz w:val="28"/>
          <w:szCs w:val="28"/>
          <w:lang w:val="vi-VN" w:eastAsia="en-US"/>
        </w:rPr>
        <w:t>- Họ và t</w:t>
      </w:r>
      <w:r w:rsidR="00CB1C3E" w:rsidRPr="00CB1C3E">
        <w:rPr>
          <w:rFonts w:ascii="Times New Roman" w:eastAsia="Times New Roman" w:hAnsi="Times New Roman" w:cs="Times New Roman"/>
          <w:color w:val="000000"/>
          <w:sz w:val="28"/>
          <w:szCs w:val="28"/>
          <w:lang w:val="vi-VN" w:eastAsia="en-US"/>
        </w:rPr>
        <w:t>ên:  Lê Thị Ánh Hiền           </w:t>
      </w:r>
      <w:r w:rsidRPr="00CB1C3E">
        <w:rPr>
          <w:rFonts w:ascii="Times New Roman" w:eastAsia="Times New Roman" w:hAnsi="Times New Roman" w:cs="Times New Roman"/>
          <w:color w:val="000000"/>
          <w:sz w:val="28"/>
          <w:szCs w:val="28"/>
          <w:lang w:val="vi-VN" w:eastAsia="en-US"/>
        </w:rPr>
        <w:t xml:space="preserve">Năm sinh:1986        </w:t>
      </w:r>
      <w:r w:rsidR="00BB3B1E" w:rsidRPr="00CB1C3E">
        <w:rPr>
          <w:rFonts w:ascii="Times New Roman" w:eastAsia="Times New Roman" w:hAnsi="Times New Roman" w:cs="Times New Roman"/>
          <w:color w:val="000000"/>
          <w:sz w:val="28"/>
          <w:szCs w:val="28"/>
          <w:lang w:val="vi-VN" w:eastAsia="en-US"/>
        </w:rPr>
        <w:t>Dạy môn:</w:t>
      </w:r>
      <w:r w:rsidRPr="00CB1C3E">
        <w:rPr>
          <w:rFonts w:ascii="Times New Roman" w:eastAsia="Times New Roman" w:hAnsi="Times New Roman" w:cs="Times New Roman"/>
          <w:color w:val="000000"/>
          <w:sz w:val="28"/>
          <w:szCs w:val="28"/>
          <w:lang w:val="vi-VN" w:eastAsia="en-US"/>
        </w:rPr>
        <w:t xml:space="preserve"> Mĩ thuật</w:t>
      </w:r>
    </w:p>
    <w:p w:rsidR="00A9131D" w:rsidRPr="008D7E3E" w:rsidRDefault="00BB3B1E" w:rsidP="004A75BF">
      <w:pPr>
        <w:shd w:val="clear" w:color="auto" w:fill="FFFFFF"/>
        <w:spacing w:line="360" w:lineRule="auto"/>
        <w:ind w:firstLine="720"/>
        <w:jc w:val="both"/>
        <w:rPr>
          <w:rFonts w:ascii="Times New Roman" w:eastAsia="Times New Roman" w:hAnsi="Times New Roman" w:cs="Times New Roman"/>
          <w:color w:val="000000"/>
          <w:sz w:val="28"/>
          <w:szCs w:val="28"/>
          <w:lang w:eastAsia="en-US"/>
        </w:rPr>
      </w:pPr>
      <w:r w:rsidRPr="008D7E3E">
        <w:rPr>
          <w:rFonts w:ascii="Times New Roman" w:eastAsia="Times New Roman" w:hAnsi="Times New Roman" w:cs="Times New Roman"/>
          <w:color w:val="000000"/>
          <w:sz w:val="28"/>
          <w:szCs w:val="28"/>
          <w:lang w:eastAsia="en-US"/>
        </w:rPr>
        <w:t>- Trình độ chuyên môn:</w:t>
      </w:r>
      <w:r w:rsidR="003214F0" w:rsidRPr="008D7E3E">
        <w:rPr>
          <w:rFonts w:ascii="Times New Roman" w:eastAsia="Times New Roman" w:hAnsi="Times New Roman" w:cs="Times New Roman"/>
          <w:color w:val="000000"/>
          <w:sz w:val="28"/>
          <w:szCs w:val="28"/>
          <w:lang w:eastAsia="en-US"/>
        </w:rPr>
        <w:t xml:space="preserve"> Đại học sư phạm Mĩ thuật</w:t>
      </w:r>
      <w:r w:rsidR="00A9131D" w:rsidRPr="008D7E3E">
        <w:rPr>
          <w:rFonts w:ascii="Times New Roman" w:eastAsia="Times New Roman" w:hAnsi="Times New Roman" w:cs="Times New Roman"/>
          <w:color w:val="000000"/>
          <w:sz w:val="28"/>
          <w:szCs w:val="28"/>
          <w:lang w:eastAsia="en-US"/>
        </w:rPr>
        <w:tab/>
      </w:r>
      <w:r w:rsidR="00A9131D" w:rsidRPr="008D7E3E">
        <w:rPr>
          <w:rFonts w:ascii="Times New Roman" w:eastAsia="Times New Roman" w:hAnsi="Times New Roman" w:cs="Times New Roman"/>
          <w:color w:val="000000"/>
          <w:sz w:val="28"/>
          <w:szCs w:val="28"/>
          <w:lang w:eastAsia="en-US"/>
        </w:rPr>
        <w:tab/>
      </w:r>
    </w:p>
    <w:p w:rsidR="00B74D3C" w:rsidRDefault="004A75BF" w:rsidP="004A75BF">
      <w:pPr>
        <w:shd w:val="clear" w:color="auto" w:fill="FFFFFF"/>
        <w:spacing w:line="360" w:lineRule="auto"/>
        <w:ind w:firstLine="36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A9131D" w:rsidRPr="008D7E3E">
        <w:rPr>
          <w:rFonts w:ascii="Times New Roman" w:eastAsia="Times New Roman" w:hAnsi="Times New Roman" w:cs="Times New Roman"/>
          <w:color w:val="000000"/>
          <w:sz w:val="28"/>
          <w:szCs w:val="28"/>
          <w:lang w:eastAsia="en-US"/>
        </w:rPr>
        <w:t xml:space="preserve">- </w:t>
      </w:r>
      <w:r w:rsidR="00BB3B1E" w:rsidRPr="008D7E3E">
        <w:rPr>
          <w:rFonts w:ascii="Times New Roman" w:eastAsia="Times New Roman" w:hAnsi="Times New Roman" w:cs="Times New Roman"/>
          <w:color w:val="000000"/>
          <w:sz w:val="28"/>
          <w:szCs w:val="28"/>
          <w:lang w:eastAsia="en-US"/>
        </w:rPr>
        <w:t>Đơn vị công tác:</w:t>
      </w:r>
      <w:r w:rsidR="00920329">
        <w:rPr>
          <w:rFonts w:ascii="Times New Roman" w:eastAsia="Times New Roman" w:hAnsi="Times New Roman" w:cs="Times New Roman"/>
          <w:color w:val="000000"/>
          <w:sz w:val="28"/>
          <w:szCs w:val="28"/>
          <w:lang w:eastAsia="en-US"/>
        </w:rPr>
        <w:t xml:space="preserve"> </w:t>
      </w:r>
      <w:r w:rsidR="00C52CD1">
        <w:rPr>
          <w:rFonts w:ascii="Times New Roman" w:eastAsia="Times New Roman" w:hAnsi="Times New Roman" w:cs="Times New Roman"/>
          <w:color w:val="000000"/>
          <w:sz w:val="28"/>
          <w:szCs w:val="28"/>
          <w:lang w:eastAsia="en-US"/>
        </w:rPr>
        <w:t>Trường T</w:t>
      </w:r>
      <w:r w:rsidR="00C52CD1">
        <w:rPr>
          <w:rFonts w:ascii="Times New Roman" w:eastAsia="Times New Roman" w:hAnsi="Times New Roman" w:cs="Times New Roman"/>
          <w:color w:val="000000"/>
          <w:sz w:val="28"/>
          <w:szCs w:val="28"/>
          <w:lang w:val="vi-VN" w:eastAsia="en-US"/>
        </w:rPr>
        <w:t>iểu học</w:t>
      </w:r>
      <w:r w:rsidR="003214F0" w:rsidRPr="008D7E3E">
        <w:rPr>
          <w:rFonts w:ascii="Times New Roman" w:eastAsia="Times New Roman" w:hAnsi="Times New Roman" w:cs="Times New Roman"/>
          <w:color w:val="000000"/>
          <w:sz w:val="28"/>
          <w:szCs w:val="28"/>
          <w:lang w:eastAsia="en-US"/>
        </w:rPr>
        <w:t xml:space="preserve"> Y Ngông</w:t>
      </w:r>
      <w:r w:rsidR="00C846B9" w:rsidRPr="008D7E3E">
        <w:rPr>
          <w:rFonts w:ascii="Times New Roman" w:eastAsia="Times New Roman" w:hAnsi="Times New Roman" w:cs="Times New Roman"/>
          <w:color w:val="000000"/>
          <w:sz w:val="28"/>
          <w:szCs w:val="28"/>
          <w:lang w:eastAsia="en-US"/>
        </w:rPr>
        <w:t>.</w:t>
      </w:r>
    </w:p>
    <w:p w:rsidR="00622B68" w:rsidRPr="008D7E3E" w:rsidRDefault="004A75BF" w:rsidP="004A75BF">
      <w:pPr>
        <w:shd w:val="clear" w:color="auto" w:fill="FFFFFF"/>
        <w:spacing w:line="360" w:lineRule="auto"/>
        <w:ind w:firstLine="36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b/>
          <w:color w:val="000000"/>
          <w:sz w:val="28"/>
          <w:szCs w:val="28"/>
          <w:lang w:eastAsia="en-US"/>
        </w:rPr>
        <w:t xml:space="preserve">    </w:t>
      </w:r>
      <w:r w:rsidR="00BB3B1E" w:rsidRPr="008D7E3E">
        <w:rPr>
          <w:rFonts w:ascii="Times New Roman" w:eastAsia="Times New Roman" w:hAnsi="Times New Roman" w:cs="Times New Roman"/>
          <w:b/>
          <w:color w:val="000000"/>
          <w:sz w:val="28"/>
          <w:szCs w:val="28"/>
          <w:lang w:eastAsia="en-US"/>
        </w:rPr>
        <w:t>II. NỘI DUNG:</w:t>
      </w:r>
    </w:p>
    <w:p w:rsidR="00906B1E" w:rsidRPr="008D7E3E" w:rsidRDefault="00BB3B1E" w:rsidP="00CE57CA">
      <w:pPr>
        <w:pStyle w:val="ThngthngWeb"/>
        <w:numPr>
          <w:ilvl w:val="0"/>
          <w:numId w:val="23"/>
        </w:numPr>
        <w:kinsoku w:val="0"/>
        <w:overflowPunct w:val="0"/>
        <w:spacing w:line="360" w:lineRule="auto"/>
        <w:jc w:val="both"/>
        <w:textAlignment w:val="baseline"/>
        <w:rPr>
          <w:rFonts w:ascii="Times New Roman" w:eastAsia="Times New Roman" w:hAnsi="Times New Roman" w:cs="Times New Roman"/>
          <w:b/>
          <w:color w:val="000000"/>
          <w:sz w:val="28"/>
          <w:szCs w:val="28"/>
          <w:lang w:val="vi-VN" w:eastAsia="en-US"/>
        </w:rPr>
      </w:pPr>
      <w:r w:rsidRPr="008D7E3E">
        <w:rPr>
          <w:rFonts w:ascii="Times New Roman" w:eastAsia="Times New Roman" w:hAnsi="Times New Roman" w:cs="Times New Roman"/>
          <w:b/>
          <w:color w:val="000000"/>
          <w:sz w:val="28"/>
          <w:szCs w:val="28"/>
          <w:lang w:eastAsia="en-US"/>
        </w:rPr>
        <w:t>Đặt vấn đề</w:t>
      </w:r>
      <w:r w:rsidR="006728FB" w:rsidRPr="008D7E3E">
        <w:rPr>
          <w:rFonts w:ascii="Times New Roman" w:eastAsia="Times New Roman" w:hAnsi="Times New Roman" w:cs="Times New Roman"/>
          <w:b/>
          <w:color w:val="000000"/>
          <w:sz w:val="28"/>
          <w:szCs w:val="28"/>
          <w:lang w:val="vi-VN" w:eastAsia="en-US"/>
        </w:rPr>
        <w:t xml:space="preserve">: </w:t>
      </w:r>
    </w:p>
    <w:p w:rsidR="006A11D9" w:rsidRPr="00CB1C3E" w:rsidRDefault="004A75BF" w:rsidP="008D7E3E">
      <w:pPr>
        <w:spacing w:line="360" w:lineRule="auto"/>
        <w:ind w:firstLine="360"/>
        <w:jc w:val="both"/>
        <w:rPr>
          <w:rFonts w:ascii="Times New Roman" w:eastAsia="Arial" w:hAnsi="Times New Roman" w:cs="Times New Roman"/>
          <w:sz w:val="28"/>
          <w:szCs w:val="28"/>
          <w:lang w:val="vi-VN" w:eastAsia="en-US"/>
        </w:rPr>
      </w:pPr>
      <w:r w:rsidRPr="00CB1C3E">
        <w:rPr>
          <w:rFonts w:ascii="Times New Roman" w:hAnsi="Times New Roman" w:cs="Times New Roman"/>
          <w:sz w:val="28"/>
          <w:szCs w:val="28"/>
          <w:lang w:val="vi-VN"/>
        </w:rPr>
        <w:t xml:space="preserve">     </w:t>
      </w:r>
      <w:r w:rsidR="00F84949">
        <w:rPr>
          <w:rFonts w:ascii="Times New Roman" w:hAnsi="Times New Roman" w:cs="Times New Roman"/>
          <w:sz w:val="28"/>
          <w:szCs w:val="28"/>
          <w:lang w:val="vi-VN"/>
        </w:rPr>
        <w:t>C</w:t>
      </w:r>
      <w:r w:rsidR="00C52CD1">
        <w:rPr>
          <w:rFonts w:ascii="Times New Roman" w:hAnsi="Times New Roman" w:cs="Times New Roman"/>
          <w:sz w:val="28"/>
          <w:szCs w:val="28"/>
          <w:lang w:val="vi-VN"/>
        </w:rPr>
        <w:t>hương</w:t>
      </w:r>
      <w:r w:rsidR="00DA1EF9" w:rsidRPr="00CB1C3E">
        <w:rPr>
          <w:rFonts w:ascii="Times New Roman" w:hAnsi="Times New Roman" w:cs="Times New Roman"/>
          <w:sz w:val="28"/>
          <w:szCs w:val="28"/>
          <w:lang w:val="vi-VN"/>
        </w:rPr>
        <w:t xml:space="preserve"> trình giáo dục</w:t>
      </w:r>
      <w:r w:rsidR="00C846B9" w:rsidRPr="00CB1C3E">
        <w:rPr>
          <w:rFonts w:ascii="Times New Roman" w:hAnsi="Times New Roman" w:cs="Times New Roman"/>
          <w:sz w:val="28"/>
          <w:szCs w:val="28"/>
          <w:lang w:val="vi-VN"/>
        </w:rPr>
        <w:t xml:space="preserve"> </w:t>
      </w:r>
      <w:r w:rsidR="00240818" w:rsidRPr="00CB1C3E">
        <w:rPr>
          <w:rFonts w:ascii="Times New Roman" w:hAnsi="Times New Roman" w:cs="Times New Roman"/>
          <w:sz w:val="28"/>
          <w:szCs w:val="28"/>
          <w:lang w:val="vi-VN"/>
        </w:rPr>
        <w:t>phổ thông</w:t>
      </w:r>
      <w:r w:rsidR="00A37154" w:rsidRPr="00CB1C3E">
        <w:rPr>
          <w:rFonts w:ascii="Times New Roman" w:hAnsi="Times New Roman" w:cs="Times New Roman"/>
          <w:sz w:val="28"/>
          <w:szCs w:val="28"/>
          <w:lang w:val="vi-VN"/>
        </w:rPr>
        <w:t xml:space="preserve"> 2018 </w:t>
      </w:r>
      <w:r w:rsidR="00C846B9" w:rsidRPr="00CB1C3E">
        <w:rPr>
          <w:rFonts w:ascii="Times New Roman" w:hAnsi="Times New Roman" w:cs="Times New Roman"/>
          <w:sz w:val="28"/>
          <w:szCs w:val="28"/>
          <w:lang w:val="vi-VN"/>
        </w:rPr>
        <w:t xml:space="preserve">mới được xây dựng theo định hướng tiếp cận </w:t>
      </w:r>
      <w:r w:rsidR="003577B0" w:rsidRPr="00CB1C3E">
        <w:rPr>
          <w:rFonts w:ascii="Times New Roman" w:hAnsi="Times New Roman" w:cs="Times New Roman"/>
          <w:sz w:val="28"/>
          <w:szCs w:val="28"/>
          <w:lang w:val="vi-VN"/>
        </w:rPr>
        <w:t>năng lực</w:t>
      </w:r>
      <w:r w:rsidR="00C846B9" w:rsidRPr="00CB1C3E">
        <w:rPr>
          <w:rFonts w:ascii="Times New Roman" w:hAnsi="Times New Roman" w:cs="Times New Roman"/>
          <w:sz w:val="28"/>
          <w:szCs w:val="28"/>
          <w:lang w:val="vi-VN"/>
        </w:rPr>
        <w:t xml:space="preserve"> người học nhằm tạo chuyển biến căn bản toàn diện, chất lượng và hiệu quả</w:t>
      </w:r>
      <w:r w:rsidR="00A37154" w:rsidRPr="00CB1C3E">
        <w:rPr>
          <w:rFonts w:ascii="Times New Roman" w:hAnsi="Times New Roman" w:cs="Times New Roman"/>
          <w:sz w:val="28"/>
          <w:szCs w:val="28"/>
          <w:lang w:val="vi-VN"/>
        </w:rPr>
        <w:t xml:space="preserve"> </w:t>
      </w:r>
      <w:r w:rsidR="003577B0" w:rsidRPr="00CB1C3E">
        <w:rPr>
          <w:rFonts w:ascii="Times New Roman" w:hAnsi="Times New Roman" w:cs="Times New Roman"/>
          <w:sz w:val="28"/>
          <w:szCs w:val="28"/>
          <w:lang w:val="vi-VN"/>
        </w:rPr>
        <w:t>của giáo dục.</w:t>
      </w:r>
      <w:r w:rsidR="00945D8E" w:rsidRPr="00CB1C3E">
        <w:rPr>
          <w:rFonts w:ascii="Times New Roman" w:hAnsi="Times New Roman" w:cs="Times New Roman"/>
          <w:sz w:val="28"/>
          <w:szCs w:val="28"/>
          <w:lang w:val="vi-VN"/>
        </w:rPr>
        <w:t xml:space="preserve"> </w:t>
      </w:r>
      <w:r w:rsidR="00B74D3C" w:rsidRPr="00CB1C3E">
        <w:rPr>
          <w:rFonts w:ascii="Times New Roman" w:hAnsi="Times New Roman" w:cs="Times New Roman"/>
          <w:sz w:val="28"/>
          <w:szCs w:val="28"/>
          <w:lang w:val="vi-VN"/>
        </w:rPr>
        <w:t>Mĩ thuật</w:t>
      </w:r>
      <w:r w:rsidR="00C846B9" w:rsidRPr="00CB1C3E">
        <w:rPr>
          <w:rFonts w:ascii="Times New Roman" w:hAnsi="Times New Roman" w:cs="Times New Roman"/>
          <w:sz w:val="28"/>
          <w:szCs w:val="28"/>
          <w:lang w:val="vi-VN"/>
        </w:rPr>
        <w:t xml:space="preserve"> là môn học không nằm ngoài nhiệm vụ đó </w:t>
      </w:r>
      <w:r w:rsidR="00240818" w:rsidRPr="00CB1C3E">
        <w:rPr>
          <w:rFonts w:ascii="Times New Roman" w:hAnsi="Times New Roman" w:cs="Times New Roman"/>
          <w:sz w:val="28"/>
          <w:szCs w:val="28"/>
          <w:lang w:val="vi-VN"/>
        </w:rPr>
        <w:t xml:space="preserve">trong chương </w:t>
      </w:r>
      <w:r w:rsidR="00240818" w:rsidRPr="00CB1C3E">
        <w:rPr>
          <w:rFonts w:ascii="Times New Roman" w:eastAsia="Times New Roman" w:hAnsi="Times New Roman" w:cs="Times New Roman"/>
          <w:sz w:val="28"/>
          <w:szCs w:val="28"/>
          <w:lang w:val="vi-VN" w:eastAsia="vi-VN"/>
        </w:rPr>
        <w:t>trình môn Mĩ thuật giúp học sinh hình thành và phát triển năng lực đặc thù  đó là  quan sát và nhận thức thẩm mĩ, sáng tạo và ứng dụng thẩm mĩ, phân tích và đánh giá thẩm mĩ.</w:t>
      </w:r>
    </w:p>
    <w:p w:rsidR="00240818" w:rsidRPr="00B428CC" w:rsidRDefault="003577B0" w:rsidP="00B428CC">
      <w:pPr>
        <w:spacing w:line="360" w:lineRule="auto"/>
        <w:ind w:firstLine="720"/>
        <w:jc w:val="both"/>
        <w:rPr>
          <w:rFonts w:ascii="Times New Roman" w:eastAsia="Arial" w:hAnsi="Times New Roman" w:cs="Times New Roman"/>
          <w:sz w:val="28"/>
          <w:szCs w:val="28"/>
          <w:lang w:val="vi-VN" w:eastAsia="en-US"/>
        </w:rPr>
      </w:pPr>
      <w:r w:rsidRPr="00CB1C3E">
        <w:rPr>
          <w:rFonts w:ascii="Times New Roman" w:eastAsia="Times New Roman" w:hAnsi="Times New Roman" w:cs="Times New Roman"/>
          <w:sz w:val="28"/>
          <w:szCs w:val="28"/>
          <w:lang w:val="vi-VN" w:eastAsia="vi-VN"/>
        </w:rPr>
        <w:t>-</w:t>
      </w:r>
      <w:r w:rsidR="00945D8E" w:rsidRPr="00CB1C3E">
        <w:rPr>
          <w:rFonts w:ascii="Times New Roman" w:eastAsia="Times New Roman" w:hAnsi="Times New Roman" w:cs="Times New Roman"/>
          <w:sz w:val="28"/>
          <w:szCs w:val="28"/>
          <w:lang w:val="vi-VN" w:eastAsia="vi-VN"/>
        </w:rPr>
        <w:t xml:space="preserve"> </w:t>
      </w:r>
      <w:r w:rsidR="00240818" w:rsidRPr="00CB1C3E">
        <w:rPr>
          <w:rFonts w:ascii="Times New Roman" w:eastAsia="Times New Roman" w:hAnsi="Times New Roman" w:cs="Times New Roman"/>
          <w:sz w:val="28"/>
          <w:szCs w:val="28"/>
          <w:lang w:val="vi-VN" w:eastAsia="vi-VN"/>
        </w:rPr>
        <w:t xml:space="preserve">Tuy nhiên </w:t>
      </w:r>
      <w:r w:rsidR="00945D8E" w:rsidRPr="00CB1C3E">
        <w:rPr>
          <w:rFonts w:ascii="Times New Roman" w:eastAsia="Times New Roman" w:hAnsi="Times New Roman" w:cs="Times New Roman"/>
          <w:sz w:val="28"/>
          <w:szCs w:val="28"/>
          <w:lang w:val="vi-VN" w:eastAsia="vi-VN"/>
        </w:rPr>
        <w:t>qua</w:t>
      </w:r>
      <w:r w:rsidR="00240818" w:rsidRPr="00CB1C3E">
        <w:rPr>
          <w:rFonts w:ascii="Times New Roman" w:eastAsia="Times New Roman" w:hAnsi="Times New Roman" w:cs="Times New Roman"/>
          <w:sz w:val="28"/>
          <w:szCs w:val="28"/>
          <w:lang w:val="vi-VN" w:eastAsia="vi-VN"/>
        </w:rPr>
        <w:t xml:space="preserve"> thực tế giảng dạy tôi nhận thấy hoạt động phân tích đánh giá sản phẩm của học sinh còn nhiều hạn chế</w:t>
      </w:r>
      <w:r w:rsidR="0080216E" w:rsidRPr="00CB1C3E">
        <w:rPr>
          <w:rFonts w:ascii="Times New Roman" w:eastAsia="Times New Roman" w:hAnsi="Times New Roman" w:cs="Times New Roman"/>
          <w:sz w:val="28"/>
          <w:szCs w:val="28"/>
          <w:lang w:val="vi-VN" w:eastAsia="vi-VN"/>
        </w:rPr>
        <w:t xml:space="preserve"> </w:t>
      </w:r>
      <w:r w:rsidR="009040F7" w:rsidRPr="00CB1C3E">
        <w:rPr>
          <w:rFonts w:ascii="Times New Roman" w:eastAsia="Times New Roman" w:hAnsi="Times New Roman" w:cs="Times New Roman"/>
          <w:sz w:val="28"/>
          <w:szCs w:val="28"/>
          <w:lang w:val="vi-VN" w:eastAsia="vi-VN"/>
        </w:rPr>
        <w:t xml:space="preserve"> </w:t>
      </w:r>
      <w:r w:rsidR="0080216E" w:rsidRPr="00CB1C3E">
        <w:rPr>
          <w:rFonts w:ascii="Times New Roman" w:eastAsia="Times New Roman" w:hAnsi="Times New Roman" w:cs="Times New Roman"/>
          <w:sz w:val="28"/>
          <w:szCs w:val="28"/>
          <w:lang w:val="vi-VN" w:eastAsia="vi-VN"/>
        </w:rPr>
        <w:t xml:space="preserve">đó là </w:t>
      </w:r>
      <w:r w:rsidR="00043905" w:rsidRPr="00CB1C3E">
        <w:rPr>
          <w:rFonts w:ascii="Times New Roman" w:eastAsia="Times New Roman" w:hAnsi="Times New Roman" w:cs="Times New Roman"/>
          <w:sz w:val="28"/>
          <w:szCs w:val="28"/>
          <w:lang w:val="vi-VN" w:eastAsia="en-US"/>
        </w:rPr>
        <w:t xml:space="preserve">các em </w:t>
      </w:r>
      <w:r w:rsidR="00E37215" w:rsidRPr="00CB1C3E">
        <w:rPr>
          <w:rFonts w:ascii="Times New Roman" w:eastAsia="Times New Roman" w:hAnsi="Times New Roman" w:cs="Times New Roman"/>
          <w:sz w:val="28"/>
          <w:szCs w:val="28"/>
          <w:lang w:val="vi-VN" w:eastAsia="en-US"/>
        </w:rPr>
        <w:t>chia sẻ sản phẩm</w:t>
      </w:r>
      <w:r w:rsidR="0080216E" w:rsidRPr="00CB1C3E">
        <w:rPr>
          <w:rFonts w:ascii="Times New Roman" w:eastAsia="Times New Roman" w:hAnsi="Times New Roman" w:cs="Times New Roman"/>
          <w:sz w:val="28"/>
          <w:szCs w:val="28"/>
          <w:lang w:val="vi-VN" w:eastAsia="en-US"/>
        </w:rPr>
        <w:t xml:space="preserve"> ở các bài học còn sơ sài, </w:t>
      </w:r>
      <w:r w:rsidR="00927870" w:rsidRPr="00CB1C3E">
        <w:rPr>
          <w:rFonts w:ascii="Times New Roman" w:eastAsia="Times New Roman" w:hAnsi="Times New Roman" w:cs="Times New Roman"/>
          <w:sz w:val="28"/>
          <w:szCs w:val="28"/>
          <w:lang w:val="vi-VN" w:eastAsia="en-US"/>
        </w:rPr>
        <w:t xml:space="preserve">chưa cụ thể, </w:t>
      </w:r>
      <w:r w:rsidR="0080216E" w:rsidRPr="00CB1C3E">
        <w:rPr>
          <w:rFonts w:ascii="Times New Roman" w:eastAsia="Times New Roman" w:hAnsi="Times New Roman" w:cs="Times New Roman"/>
          <w:sz w:val="28"/>
          <w:szCs w:val="28"/>
          <w:lang w:val="vi-VN" w:eastAsia="en-US"/>
        </w:rPr>
        <w:t>còn e ngại trước đám đông, còn lúng túng trong quá trình phân tích đánh giá sản phẩm</w:t>
      </w:r>
      <w:r w:rsidR="00043905" w:rsidRPr="00CB1C3E">
        <w:rPr>
          <w:rFonts w:ascii="Times New Roman" w:eastAsia="Times New Roman" w:hAnsi="Times New Roman" w:cs="Times New Roman"/>
          <w:sz w:val="28"/>
          <w:szCs w:val="28"/>
          <w:lang w:val="vi-VN" w:eastAsia="en-US"/>
        </w:rPr>
        <w:t xml:space="preserve"> và</w:t>
      </w:r>
      <w:r w:rsidR="0080216E" w:rsidRPr="00CB1C3E">
        <w:rPr>
          <w:rFonts w:ascii="Times New Roman" w:eastAsia="Times New Roman" w:hAnsi="Times New Roman" w:cs="Times New Roman"/>
          <w:sz w:val="28"/>
          <w:szCs w:val="28"/>
          <w:lang w:val="vi-VN" w:eastAsia="en-US"/>
        </w:rPr>
        <w:t xml:space="preserve"> chưa rút ra được </w:t>
      </w:r>
      <w:r w:rsidR="00B428CC">
        <w:rPr>
          <w:rFonts w:ascii="Times New Roman" w:eastAsia="Times New Roman" w:hAnsi="Times New Roman" w:cs="Times New Roman"/>
          <w:sz w:val="28"/>
          <w:szCs w:val="28"/>
          <w:lang w:val="vi-VN" w:eastAsia="en-US"/>
        </w:rPr>
        <w:t xml:space="preserve">kinh nghiệm cho các bài học sau, </w:t>
      </w:r>
      <w:r w:rsidR="00240818" w:rsidRPr="00CB1C3E">
        <w:rPr>
          <w:rFonts w:ascii="Times New Roman" w:eastAsia="Times New Roman" w:hAnsi="Times New Roman" w:cs="Times New Roman"/>
          <w:sz w:val="28"/>
          <w:szCs w:val="28"/>
          <w:lang w:val="vi-VN" w:eastAsia="vi-VN"/>
        </w:rPr>
        <w:t>chính vì vậy tôi đã lựa chọn biện pháp “</w:t>
      </w:r>
      <w:r w:rsidR="00027C5A" w:rsidRPr="00CB1C3E">
        <w:rPr>
          <w:rFonts w:ascii="Times New Roman" w:eastAsia="Times New Roman" w:hAnsi="Times New Roman" w:cs="Times New Roman"/>
          <w:b/>
          <w:bCs/>
          <w:i/>
          <w:sz w:val="28"/>
          <w:szCs w:val="28"/>
          <w:lang w:val="vi-VN" w:eastAsia="en-US"/>
        </w:rPr>
        <w:t>Nâng cao năng lực phân tích</w:t>
      </w:r>
      <w:r w:rsidR="00240818" w:rsidRPr="00CB1C3E">
        <w:rPr>
          <w:rFonts w:ascii="Times New Roman" w:eastAsia="Times New Roman" w:hAnsi="Times New Roman" w:cs="Times New Roman"/>
          <w:b/>
          <w:bCs/>
          <w:i/>
          <w:sz w:val="28"/>
          <w:szCs w:val="28"/>
          <w:lang w:val="vi-VN" w:eastAsia="en-US"/>
        </w:rPr>
        <w:t xml:space="preserve"> đánh giá thẩm mĩ của học sinh thông qua hoạt động trưng bày sản phẩm</w:t>
      </w:r>
      <w:r w:rsidR="003F61EA" w:rsidRPr="00CB1C3E">
        <w:rPr>
          <w:rFonts w:ascii="Times New Roman" w:eastAsia="Times New Roman" w:hAnsi="Times New Roman" w:cs="Times New Roman"/>
          <w:b/>
          <w:bCs/>
          <w:i/>
          <w:sz w:val="28"/>
          <w:szCs w:val="28"/>
          <w:lang w:val="vi-VN" w:eastAsia="en-US"/>
        </w:rPr>
        <w:t xml:space="preserve"> và chia sẻ</w:t>
      </w:r>
      <w:r w:rsidR="00240818" w:rsidRPr="00CB1C3E">
        <w:rPr>
          <w:rFonts w:ascii="Times New Roman" w:eastAsia="Times New Roman" w:hAnsi="Times New Roman" w:cs="Times New Roman"/>
          <w:b/>
          <w:bCs/>
          <w:i/>
          <w:sz w:val="28"/>
          <w:szCs w:val="28"/>
          <w:lang w:val="vi-VN" w:eastAsia="en-US"/>
        </w:rPr>
        <w:t xml:space="preserve"> trong môn Mĩ thuật lớp 3 tại trường Tiểu học Y Ngông</w:t>
      </w:r>
      <w:r w:rsidR="00940FE6" w:rsidRPr="00CB1C3E">
        <w:rPr>
          <w:rFonts w:ascii="Times New Roman" w:eastAsia="Times New Roman" w:hAnsi="Times New Roman" w:cs="Times New Roman"/>
          <w:b/>
          <w:bCs/>
          <w:i/>
          <w:sz w:val="28"/>
          <w:szCs w:val="28"/>
          <w:lang w:val="vi-VN" w:eastAsia="en-US"/>
        </w:rPr>
        <w:t xml:space="preserve"> năm học 2022- 2023</w:t>
      </w:r>
      <w:r w:rsidR="00240818" w:rsidRPr="00CB1C3E">
        <w:rPr>
          <w:rFonts w:ascii="Times New Roman" w:eastAsia="Times New Roman" w:hAnsi="Times New Roman" w:cs="Times New Roman"/>
          <w:b/>
          <w:bCs/>
          <w:i/>
          <w:sz w:val="28"/>
          <w:szCs w:val="28"/>
          <w:lang w:val="vi-VN" w:eastAsia="en-US"/>
        </w:rPr>
        <w:t>”.</w:t>
      </w:r>
    </w:p>
    <w:p w:rsidR="00622B68" w:rsidRPr="00CB1C3E" w:rsidRDefault="00BB3B1E" w:rsidP="008D7E3E">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 xml:space="preserve">2. Thực trạng </w:t>
      </w:r>
    </w:p>
    <w:p w:rsidR="00C846B9" w:rsidRPr="00CB1C3E" w:rsidRDefault="00BB3B1E" w:rsidP="008D7E3E">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2.1. Thực trạng của công tác dạy học trước khi áp dụng biện pháp:</w:t>
      </w:r>
    </w:p>
    <w:p w:rsidR="000C1878" w:rsidRDefault="00C846B9" w:rsidP="000C1878">
      <w:pPr>
        <w:spacing w:line="360" w:lineRule="auto"/>
        <w:ind w:firstLine="720"/>
        <w:jc w:val="both"/>
        <w:rPr>
          <w:rFonts w:ascii="Times New Roman" w:eastAsia="Times New Roman" w:hAnsi="Times New Roman" w:cs="Times New Roman"/>
          <w:sz w:val="28"/>
          <w:szCs w:val="28"/>
          <w:lang w:val="vi-VN" w:eastAsia="en-US"/>
        </w:rPr>
      </w:pPr>
      <w:r w:rsidRPr="008D7E3E">
        <w:rPr>
          <w:rFonts w:ascii="Times New Roman" w:eastAsia="Times New Roman" w:hAnsi="Times New Roman" w:cs="Times New Roman"/>
          <w:sz w:val="28"/>
          <w:szCs w:val="28"/>
          <w:lang w:val="pt-BR" w:eastAsia="en-US"/>
        </w:rPr>
        <w:t xml:space="preserve"> </w:t>
      </w:r>
      <w:r w:rsidRPr="008D7E3E">
        <w:rPr>
          <w:rFonts w:ascii="Times New Roman" w:eastAsia="Times New Roman" w:hAnsi="Times New Roman" w:cs="Times New Roman"/>
          <w:sz w:val="28"/>
          <w:szCs w:val="28"/>
          <w:lang w:val="vi-VN" w:eastAsia="vi-VN"/>
        </w:rPr>
        <w:t>Năm học 202</w:t>
      </w:r>
      <w:r w:rsidRPr="008D7E3E">
        <w:rPr>
          <w:rFonts w:ascii="Times New Roman" w:eastAsia="Times New Roman" w:hAnsi="Times New Roman" w:cs="Times New Roman"/>
          <w:sz w:val="28"/>
          <w:szCs w:val="28"/>
          <w:lang w:val="pt-BR" w:eastAsia="vi-VN"/>
        </w:rPr>
        <w:t>2</w:t>
      </w:r>
      <w:r w:rsidRPr="008D7E3E">
        <w:rPr>
          <w:rFonts w:ascii="Times New Roman" w:eastAsia="Times New Roman" w:hAnsi="Times New Roman" w:cs="Times New Roman"/>
          <w:sz w:val="28"/>
          <w:szCs w:val="28"/>
          <w:lang w:val="vi-VN" w:eastAsia="vi-VN"/>
        </w:rPr>
        <w:t>- 202</w:t>
      </w:r>
      <w:r w:rsidRPr="008D7E3E">
        <w:rPr>
          <w:rFonts w:ascii="Times New Roman" w:eastAsia="Times New Roman" w:hAnsi="Times New Roman" w:cs="Times New Roman"/>
          <w:sz w:val="28"/>
          <w:szCs w:val="28"/>
          <w:lang w:val="pt-BR" w:eastAsia="vi-VN"/>
        </w:rPr>
        <w:t>3</w:t>
      </w:r>
      <w:r w:rsidRPr="008D7E3E">
        <w:rPr>
          <w:rFonts w:ascii="Times New Roman" w:eastAsia="Times New Roman" w:hAnsi="Times New Roman" w:cs="Times New Roman"/>
          <w:sz w:val="28"/>
          <w:szCs w:val="28"/>
          <w:lang w:val="vi-VN" w:eastAsia="vi-VN"/>
        </w:rPr>
        <w:t xml:space="preserve">, trường tiểu học Y Ngông có </w:t>
      </w:r>
      <w:r w:rsidRPr="008D7E3E">
        <w:rPr>
          <w:rFonts w:ascii="Times New Roman" w:eastAsia="Times New Roman" w:hAnsi="Times New Roman" w:cs="Times New Roman"/>
          <w:sz w:val="28"/>
          <w:szCs w:val="28"/>
          <w:lang w:val="pt-BR" w:eastAsia="vi-VN"/>
        </w:rPr>
        <w:t xml:space="preserve">tổng số </w:t>
      </w:r>
      <w:r w:rsidRPr="008D7E3E">
        <w:rPr>
          <w:rFonts w:ascii="Times New Roman" w:eastAsia="Times New Roman" w:hAnsi="Times New Roman" w:cs="Times New Roman"/>
          <w:sz w:val="28"/>
          <w:szCs w:val="28"/>
          <w:lang w:val="vi-VN" w:eastAsia="vi-VN"/>
        </w:rPr>
        <w:t>1</w:t>
      </w:r>
      <w:r w:rsidRPr="008D7E3E">
        <w:rPr>
          <w:rFonts w:ascii="Times New Roman" w:eastAsia="Times New Roman" w:hAnsi="Times New Roman" w:cs="Times New Roman"/>
          <w:sz w:val="28"/>
          <w:szCs w:val="28"/>
          <w:lang w:val="pt-BR" w:eastAsia="vi-VN"/>
        </w:rPr>
        <w:t>54</w:t>
      </w:r>
      <w:r w:rsidRPr="008D7E3E">
        <w:rPr>
          <w:rFonts w:ascii="Times New Roman" w:eastAsia="Times New Roman" w:hAnsi="Times New Roman" w:cs="Times New Roman"/>
          <w:sz w:val="28"/>
          <w:szCs w:val="28"/>
          <w:lang w:val="vi-VN" w:eastAsia="vi-VN"/>
        </w:rPr>
        <w:t xml:space="preserve"> học sinh được chia thành </w:t>
      </w:r>
      <w:r w:rsidRPr="008D7E3E">
        <w:rPr>
          <w:rFonts w:ascii="Times New Roman" w:eastAsia="Times New Roman" w:hAnsi="Times New Roman" w:cs="Times New Roman"/>
          <w:sz w:val="28"/>
          <w:szCs w:val="28"/>
          <w:lang w:val="pt-BR" w:eastAsia="vi-VN"/>
        </w:rPr>
        <w:t>7</w:t>
      </w:r>
      <w:r w:rsidRPr="008D7E3E">
        <w:rPr>
          <w:rFonts w:ascii="Times New Roman" w:eastAsia="Times New Roman" w:hAnsi="Times New Roman" w:cs="Times New Roman"/>
          <w:sz w:val="28"/>
          <w:szCs w:val="28"/>
          <w:lang w:val="vi-VN" w:eastAsia="vi-VN"/>
        </w:rPr>
        <w:t xml:space="preserve"> lớp. Trong đó khối 3 có 1 lớp với tổng số 30 học sinh gồm có 12 </w:t>
      </w:r>
      <w:r w:rsidRPr="008D7E3E">
        <w:rPr>
          <w:rFonts w:ascii="Times New Roman" w:eastAsia="Times New Roman" w:hAnsi="Times New Roman" w:cs="Times New Roman"/>
          <w:sz w:val="28"/>
          <w:szCs w:val="28"/>
          <w:lang w:val="vi-VN" w:eastAsia="vi-VN"/>
        </w:rPr>
        <w:lastRenderedPageBreak/>
        <w:t>nam và 18 nữ</w:t>
      </w:r>
      <w:r w:rsidRPr="008D7E3E">
        <w:rPr>
          <w:rFonts w:ascii="Times New Roman" w:eastAsia="Times New Roman" w:hAnsi="Times New Roman" w:cs="Times New Roman"/>
          <w:sz w:val="28"/>
          <w:szCs w:val="28"/>
          <w:lang w:val="vi-VN" w:eastAsia="en-US"/>
        </w:rPr>
        <w:t xml:space="preserve">. </w:t>
      </w:r>
      <w:r w:rsidRPr="008D7E3E">
        <w:rPr>
          <w:rFonts w:ascii="Times New Roman" w:eastAsia="Times New Roman" w:hAnsi="Times New Roman" w:cs="Times New Roman"/>
          <w:sz w:val="28"/>
          <w:szCs w:val="28"/>
          <w:lang w:val="vi-VN" w:eastAsia="vi-VN"/>
        </w:rPr>
        <w:t>Đa số các em đều ngoan, lễ phép, vâng lời thầy cô giáo.</w:t>
      </w:r>
      <w:r w:rsidRPr="008D7E3E">
        <w:rPr>
          <w:rFonts w:ascii="Times New Roman" w:eastAsia="Times New Roman" w:hAnsi="Times New Roman" w:cs="Times New Roman"/>
          <w:sz w:val="28"/>
          <w:szCs w:val="28"/>
          <w:lang w:val="vi-VN" w:eastAsia="en-US"/>
        </w:rPr>
        <w:t xml:space="preserve"> Trong những năm học qua được sự quan tâm và sự chỉ đạo sát sao của Phòng giáo dục và đào tạo Thị xã Buôn Hồ, Ban Giám hiệu nhà trường đến việc học tập của học sinh </w:t>
      </w:r>
      <w:r w:rsidRPr="00CB1C3E">
        <w:rPr>
          <w:rFonts w:ascii="Times New Roman" w:eastAsia="Times New Roman" w:hAnsi="Times New Roman" w:cs="Times New Roman"/>
          <w:sz w:val="28"/>
          <w:szCs w:val="28"/>
          <w:lang w:val="vi-VN" w:eastAsia="en-US"/>
        </w:rPr>
        <w:t xml:space="preserve">nên đã có những chuyển biến tích cực, rõ rệt cơ sở vật chất, chất lượng đào tạo. Tuy nhiên </w:t>
      </w:r>
      <w:r w:rsidRPr="008D7E3E">
        <w:rPr>
          <w:rFonts w:ascii="Times New Roman" w:eastAsia="Times New Roman" w:hAnsi="Times New Roman" w:cs="Times New Roman"/>
          <w:sz w:val="28"/>
          <w:szCs w:val="28"/>
          <w:lang w:val="vi-VN" w:eastAsia="en-US"/>
        </w:rPr>
        <w:t>đó vẫn còn tồn tại một số khó khăn cho công tác dạy học đó là:</w:t>
      </w:r>
    </w:p>
    <w:p w:rsidR="00C846B9" w:rsidRPr="008D7E3E" w:rsidRDefault="00C846B9" w:rsidP="000C1878">
      <w:pPr>
        <w:spacing w:line="360" w:lineRule="auto"/>
        <w:ind w:firstLine="720"/>
        <w:jc w:val="both"/>
        <w:rPr>
          <w:rFonts w:ascii="Times New Roman" w:eastAsia="Times New Roman" w:hAnsi="Times New Roman" w:cs="Times New Roman"/>
          <w:sz w:val="28"/>
          <w:szCs w:val="28"/>
          <w:lang w:val="vi-VN" w:eastAsia="en-US"/>
        </w:rPr>
      </w:pPr>
      <w:r w:rsidRPr="00CB1C3E">
        <w:rPr>
          <w:rFonts w:ascii="Times New Roman" w:eastAsia="Times New Roman" w:hAnsi="Times New Roman" w:cs="Times New Roman"/>
          <w:sz w:val="28"/>
          <w:szCs w:val="28"/>
          <w:lang w:val="vi-VN" w:eastAsia="en-US"/>
        </w:rPr>
        <w:t>100% học sinh là học sinh dân tộc thiểu số các em ít tiếp xúc với môi trường xung quanh có b</w:t>
      </w:r>
      <w:r w:rsidRPr="008D7E3E">
        <w:rPr>
          <w:rFonts w:ascii="Times New Roman" w:eastAsia="Times New Roman" w:hAnsi="Times New Roman" w:cs="Times New Roman"/>
          <w:sz w:val="28"/>
          <w:szCs w:val="28"/>
          <w:lang w:val="vi-VN" w:eastAsia="en-US"/>
        </w:rPr>
        <w:t xml:space="preserve">ản tính nhút nhát </w:t>
      </w:r>
      <w:r w:rsidR="006373C9" w:rsidRPr="00CB1C3E">
        <w:rPr>
          <w:rFonts w:ascii="Times New Roman" w:eastAsia="Arial" w:hAnsi="Times New Roman" w:cs="Times New Roman"/>
          <w:sz w:val="28"/>
          <w:szCs w:val="28"/>
          <w:lang w:val="vi-VN" w:eastAsia="en-US"/>
        </w:rPr>
        <w:t>chưa xác định được nội dung đánh giá sản phẩm; chưa biết tự đánh giá sản phẩm của mình</w:t>
      </w:r>
      <w:r w:rsidR="00945D8E" w:rsidRPr="00CB1C3E">
        <w:rPr>
          <w:rFonts w:ascii="Times New Roman" w:eastAsia="Arial" w:hAnsi="Times New Roman" w:cs="Times New Roman"/>
          <w:sz w:val="28"/>
          <w:szCs w:val="28"/>
          <w:lang w:val="vi-VN" w:eastAsia="en-US"/>
        </w:rPr>
        <w:t xml:space="preserve"> cũng như của bạn</w:t>
      </w:r>
      <w:r w:rsidR="006373C9" w:rsidRPr="00CB1C3E">
        <w:rPr>
          <w:rFonts w:ascii="Times New Roman" w:eastAsia="Arial" w:hAnsi="Times New Roman" w:cs="Times New Roman"/>
          <w:sz w:val="28"/>
          <w:szCs w:val="28"/>
          <w:lang w:val="vi-VN" w:eastAsia="en-US"/>
        </w:rPr>
        <w:t xml:space="preserve">. </w:t>
      </w:r>
    </w:p>
    <w:p w:rsidR="00C846B9" w:rsidRPr="00CB1C3E" w:rsidRDefault="006373C9" w:rsidP="008D7E3E">
      <w:pPr>
        <w:spacing w:line="360" w:lineRule="auto"/>
        <w:ind w:firstLine="720"/>
        <w:jc w:val="both"/>
        <w:rPr>
          <w:rFonts w:ascii="Times New Roman" w:hAnsi="Times New Roman" w:cs="Times New Roman"/>
          <w:sz w:val="28"/>
          <w:szCs w:val="28"/>
          <w:lang w:val="vi-VN"/>
        </w:rPr>
      </w:pPr>
      <w:r w:rsidRPr="00CB1C3E">
        <w:rPr>
          <w:rFonts w:ascii="Times New Roman" w:hAnsi="Times New Roman" w:cs="Times New Roman"/>
          <w:sz w:val="28"/>
          <w:szCs w:val="28"/>
          <w:lang w:val="vi-VN"/>
        </w:rPr>
        <w:t>Về</w:t>
      </w:r>
      <w:r w:rsidR="001B2C9B" w:rsidRPr="00CB1C3E">
        <w:rPr>
          <w:rFonts w:ascii="Times New Roman" w:hAnsi="Times New Roman" w:cs="Times New Roman"/>
          <w:sz w:val="28"/>
          <w:szCs w:val="28"/>
          <w:lang w:val="vi-VN"/>
        </w:rPr>
        <w:t xml:space="preserve"> phía giáo viên: G</w:t>
      </w:r>
      <w:r w:rsidRPr="00CB1C3E">
        <w:rPr>
          <w:rFonts w:ascii="Times New Roman" w:hAnsi="Times New Roman" w:cs="Times New Roman"/>
          <w:sz w:val="28"/>
          <w:szCs w:val="28"/>
          <w:lang w:val="vi-VN"/>
        </w:rPr>
        <w:t xml:space="preserve">iáo viên </w:t>
      </w:r>
      <w:r w:rsidR="001B2C9B" w:rsidRPr="00CB1C3E">
        <w:rPr>
          <w:rFonts w:ascii="Times New Roman" w:hAnsi="Times New Roman" w:cs="Times New Roman"/>
          <w:sz w:val="28"/>
          <w:szCs w:val="28"/>
          <w:lang w:val="vi-VN"/>
        </w:rPr>
        <w:t xml:space="preserve">còn </w:t>
      </w:r>
      <w:r w:rsidRPr="00CB1C3E">
        <w:rPr>
          <w:rFonts w:ascii="Times New Roman" w:hAnsi="Times New Roman" w:cs="Times New Roman"/>
          <w:sz w:val="28"/>
          <w:szCs w:val="28"/>
          <w:lang w:val="vi-VN"/>
        </w:rPr>
        <w:t>tập tru</w:t>
      </w:r>
      <w:r w:rsidR="00945D8E" w:rsidRPr="00CB1C3E">
        <w:rPr>
          <w:rFonts w:ascii="Times New Roman" w:hAnsi="Times New Roman" w:cs="Times New Roman"/>
          <w:sz w:val="28"/>
          <w:szCs w:val="28"/>
          <w:lang w:val="vi-VN"/>
        </w:rPr>
        <w:t>ng</w:t>
      </w:r>
      <w:r w:rsidR="00945D8E" w:rsidRPr="00CB1C3E">
        <w:rPr>
          <w:rFonts w:ascii="Times New Roman" w:hAnsi="Times New Roman" w:cs="Times New Roman"/>
          <w:color w:val="FF0000"/>
          <w:sz w:val="28"/>
          <w:szCs w:val="28"/>
          <w:lang w:val="vi-VN"/>
        </w:rPr>
        <w:t xml:space="preserve"> </w:t>
      </w:r>
      <w:r w:rsidR="00945D8E" w:rsidRPr="00CB1C3E">
        <w:rPr>
          <w:rFonts w:ascii="Times New Roman" w:hAnsi="Times New Roman" w:cs="Times New Roman"/>
          <w:sz w:val="28"/>
          <w:szCs w:val="28"/>
          <w:lang w:val="vi-VN"/>
        </w:rPr>
        <w:t xml:space="preserve">chú ý nhiều đến việc hướng </w:t>
      </w:r>
      <w:r w:rsidR="00945D8E" w:rsidRPr="00CB1C3E">
        <w:rPr>
          <w:rFonts w:ascii="Times New Roman" w:eastAsia="Arial" w:hAnsi="Times New Roman" w:cs="Times New Roman"/>
          <w:sz w:val="28"/>
          <w:szCs w:val="28"/>
          <w:lang w:val="vi-VN" w:eastAsia="en-US"/>
        </w:rPr>
        <w:t>dẫn học sinh cách tạo ra và thực hành làm sản phẩm</w:t>
      </w:r>
      <w:r w:rsidR="00945D8E" w:rsidRPr="00CB1C3E">
        <w:rPr>
          <w:rFonts w:ascii="Times New Roman" w:hAnsi="Times New Roman" w:cs="Times New Roman"/>
          <w:color w:val="FF0000"/>
          <w:sz w:val="28"/>
          <w:szCs w:val="28"/>
          <w:lang w:val="vi-VN"/>
        </w:rPr>
        <w:t xml:space="preserve"> </w:t>
      </w:r>
      <w:r w:rsidR="00945D8E" w:rsidRPr="00CB1C3E">
        <w:rPr>
          <w:rFonts w:ascii="Times New Roman" w:hAnsi="Times New Roman" w:cs="Times New Roman"/>
          <w:sz w:val="28"/>
          <w:szCs w:val="28"/>
          <w:lang w:val="vi-VN"/>
        </w:rPr>
        <w:t>để</w:t>
      </w:r>
      <w:r w:rsidRPr="00CB1C3E">
        <w:rPr>
          <w:rFonts w:ascii="Times New Roman" w:hAnsi="Times New Roman" w:cs="Times New Roman"/>
          <w:sz w:val="28"/>
          <w:szCs w:val="28"/>
          <w:lang w:val="vi-VN"/>
        </w:rPr>
        <w:t xml:space="preserve"> hình thành năng lực quan sát và nhận thức thẩ</w:t>
      </w:r>
      <w:r w:rsidR="00156702" w:rsidRPr="00CB1C3E">
        <w:rPr>
          <w:rFonts w:ascii="Times New Roman" w:hAnsi="Times New Roman" w:cs="Times New Roman"/>
          <w:sz w:val="28"/>
          <w:szCs w:val="28"/>
          <w:lang w:val="vi-VN"/>
        </w:rPr>
        <w:t xml:space="preserve">m mĩ, </w:t>
      </w:r>
      <w:r w:rsidRPr="00CB1C3E">
        <w:rPr>
          <w:rFonts w:ascii="Times New Roman" w:hAnsi="Times New Roman" w:cs="Times New Roman"/>
          <w:sz w:val="28"/>
          <w:szCs w:val="28"/>
          <w:lang w:val="vi-VN"/>
        </w:rPr>
        <w:t xml:space="preserve">ứng dụng </w:t>
      </w:r>
      <w:r w:rsidR="00156702" w:rsidRPr="008D7E3E">
        <w:rPr>
          <w:rFonts w:ascii="Times New Roman" w:hAnsi="Times New Roman" w:cs="Times New Roman"/>
          <w:sz w:val="28"/>
          <w:szCs w:val="28"/>
          <w:lang w:val="vi-VN"/>
        </w:rPr>
        <w:t xml:space="preserve">và sáng tạo </w:t>
      </w:r>
      <w:r w:rsidRPr="00CB1C3E">
        <w:rPr>
          <w:rFonts w:ascii="Times New Roman" w:hAnsi="Times New Roman" w:cs="Times New Roman"/>
          <w:sz w:val="28"/>
          <w:szCs w:val="28"/>
          <w:lang w:val="vi-VN"/>
        </w:rPr>
        <w:t>thẩ</w:t>
      </w:r>
      <w:r w:rsidR="00945D8E" w:rsidRPr="00CB1C3E">
        <w:rPr>
          <w:rFonts w:ascii="Times New Roman" w:hAnsi="Times New Roman" w:cs="Times New Roman"/>
          <w:sz w:val="28"/>
          <w:szCs w:val="28"/>
          <w:lang w:val="vi-VN"/>
        </w:rPr>
        <w:t>m mĩ,</w:t>
      </w:r>
      <w:r w:rsidRPr="00CB1C3E">
        <w:rPr>
          <w:rFonts w:ascii="Times New Roman" w:hAnsi="Times New Roman" w:cs="Times New Roman"/>
          <w:sz w:val="28"/>
          <w:szCs w:val="28"/>
          <w:lang w:val="vi-VN"/>
        </w:rPr>
        <w:t xml:space="preserve"> chưa phân bố được thời gian hợp lý giữa các hoạt độ</w:t>
      </w:r>
      <w:r w:rsidR="00945D8E" w:rsidRPr="00CB1C3E">
        <w:rPr>
          <w:rFonts w:ascii="Times New Roman" w:hAnsi="Times New Roman" w:cs="Times New Roman"/>
          <w:sz w:val="28"/>
          <w:szCs w:val="28"/>
          <w:lang w:val="vi-VN"/>
        </w:rPr>
        <w:t>ng, thờ</w:t>
      </w:r>
      <w:r w:rsidRPr="00CB1C3E">
        <w:rPr>
          <w:rFonts w:ascii="Times New Roman" w:eastAsia="Arial" w:hAnsi="Times New Roman" w:cs="Times New Roman"/>
          <w:sz w:val="28"/>
          <w:szCs w:val="28"/>
          <w:lang w:val="vi-VN" w:eastAsia="en-US"/>
        </w:rPr>
        <w:t>i gian dành cho hoạt động trưng bày và giới thiệu sản phẩ</w:t>
      </w:r>
      <w:r w:rsidR="001B2C9B" w:rsidRPr="00CB1C3E">
        <w:rPr>
          <w:rFonts w:ascii="Times New Roman" w:eastAsia="Arial" w:hAnsi="Times New Roman" w:cs="Times New Roman"/>
          <w:sz w:val="28"/>
          <w:szCs w:val="28"/>
          <w:lang w:val="vi-VN" w:eastAsia="en-US"/>
        </w:rPr>
        <w:t>m còn ít.</w:t>
      </w:r>
    </w:p>
    <w:p w:rsidR="00C846B9" w:rsidRDefault="00C846B9" w:rsidP="000C1878">
      <w:pPr>
        <w:spacing w:line="360" w:lineRule="auto"/>
        <w:ind w:firstLine="720"/>
        <w:jc w:val="both"/>
        <w:rPr>
          <w:rFonts w:ascii="Times New Roman" w:eastAsia="Times New Roman" w:hAnsi="Times New Roman" w:cs="Times New Roman"/>
          <w:sz w:val="28"/>
          <w:szCs w:val="28"/>
          <w:lang w:val="vi-VN" w:eastAsia="en-US"/>
        </w:rPr>
      </w:pPr>
      <w:r w:rsidRPr="008D7E3E">
        <w:rPr>
          <w:rFonts w:ascii="Times New Roman" w:eastAsia="Times New Roman" w:hAnsi="Times New Roman" w:cs="Times New Roman"/>
          <w:sz w:val="28"/>
          <w:szCs w:val="28"/>
          <w:lang w:val="vi-VN" w:eastAsia="en-US"/>
        </w:rPr>
        <w:t>Cơ sở vật chất: Trường chưa có phòng học riêng nên sản phẩm của học sinh không được lưu trữ cẩn thận.</w:t>
      </w:r>
    </w:p>
    <w:p w:rsidR="00C846B9" w:rsidRPr="00CB1C3E" w:rsidRDefault="007E0FE2" w:rsidP="008D7E3E">
      <w:pPr>
        <w:tabs>
          <w:tab w:val="right" w:pos="9360"/>
        </w:tabs>
        <w:spacing w:line="360" w:lineRule="auto"/>
        <w:jc w:val="both"/>
        <w:rPr>
          <w:rFonts w:ascii="Times New Roman" w:eastAsia="Times New Roman" w:hAnsi="Times New Roman" w:cs="Times New Roman"/>
          <w:sz w:val="28"/>
          <w:szCs w:val="28"/>
          <w:lang w:val="vi-VN" w:eastAsia="en-US"/>
        </w:rPr>
      </w:pPr>
      <w:r>
        <w:rPr>
          <w:rFonts w:ascii="Times New Roman" w:eastAsia="Times New Roman" w:hAnsi="Times New Roman" w:cs="Times New Roman"/>
          <w:sz w:val="28"/>
          <w:szCs w:val="28"/>
          <w:lang w:val="vi-VN" w:eastAsia="en-US"/>
        </w:rPr>
        <w:t xml:space="preserve">          </w:t>
      </w:r>
      <w:r w:rsidRPr="00CB1C3E">
        <w:rPr>
          <w:rFonts w:ascii="Times New Roman" w:eastAsia="Times New Roman" w:hAnsi="Times New Roman" w:cs="Times New Roman"/>
          <w:sz w:val="28"/>
          <w:szCs w:val="28"/>
          <w:lang w:val="vi-VN" w:eastAsia="en-US"/>
        </w:rPr>
        <w:t>Qua</w:t>
      </w:r>
      <w:r w:rsidRPr="008D7E3E">
        <w:rPr>
          <w:rFonts w:ascii="Times New Roman" w:eastAsia="Times New Roman" w:hAnsi="Times New Roman" w:cs="Times New Roman"/>
          <w:sz w:val="28"/>
          <w:szCs w:val="28"/>
          <w:lang w:val="vi-VN" w:eastAsia="en-US"/>
        </w:rPr>
        <w:t xml:space="preserve"> 1 </w:t>
      </w:r>
      <w:r w:rsidRPr="00CB1C3E">
        <w:rPr>
          <w:rFonts w:ascii="Times New Roman" w:eastAsia="Times New Roman" w:hAnsi="Times New Roman" w:cs="Times New Roman"/>
          <w:sz w:val="28"/>
          <w:szCs w:val="28"/>
          <w:lang w:val="vi-VN" w:eastAsia="en-US"/>
        </w:rPr>
        <w:t xml:space="preserve">số </w:t>
      </w:r>
      <w:r w:rsidRPr="008D7E3E">
        <w:rPr>
          <w:rFonts w:ascii="Times New Roman" w:eastAsia="Times New Roman" w:hAnsi="Times New Roman" w:cs="Times New Roman"/>
          <w:sz w:val="28"/>
          <w:szCs w:val="28"/>
          <w:lang w:val="vi-VN" w:eastAsia="en-US"/>
        </w:rPr>
        <w:t>tiết</w:t>
      </w:r>
      <w:r w:rsidRPr="00CB1C3E">
        <w:rPr>
          <w:rFonts w:ascii="Times New Roman" w:eastAsia="Times New Roman" w:hAnsi="Times New Roman" w:cs="Times New Roman"/>
          <w:sz w:val="28"/>
          <w:szCs w:val="28"/>
          <w:lang w:val="vi-VN" w:eastAsia="en-US"/>
        </w:rPr>
        <w:t xml:space="preserve"> dạy đầu năm học</w:t>
      </w:r>
      <w:r w:rsidRPr="008D7E3E">
        <w:rPr>
          <w:rFonts w:ascii="Times New Roman" w:eastAsia="Times New Roman" w:hAnsi="Times New Roman" w:cs="Times New Roman"/>
          <w:sz w:val="28"/>
          <w:szCs w:val="28"/>
          <w:lang w:val="vi-VN" w:eastAsia="en-US"/>
        </w:rPr>
        <w:t xml:space="preserve"> </w:t>
      </w:r>
      <w:r w:rsidR="00B428CC">
        <w:rPr>
          <w:rFonts w:ascii="Times New Roman" w:eastAsia="Times New Roman" w:hAnsi="Times New Roman" w:cs="Times New Roman"/>
          <w:sz w:val="28"/>
          <w:szCs w:val="28"/>
          <w:lang w:val="vi-VN" w:eastAsia="en-US"/>
        </w:rPr>
        <w:t xml:space="preserve">qua hoạt động trưng bày sản phẩm và chia sẻ </w:t>
      </w:r>
      <w:r w:rsidRPr="008D7E3E">
        <w:rPr>
          <w:rFonts w:ascii="Times New Roman" w:eastAsia="Times New Roman" w:hAnsi="Times New Roman" w:cs="Times New Roman"/>
          <w:sz w:val="28"/>
          <w:szCs w:val="28"/>
          <w:lang w:val="vi-VN" w:eastAsia="en-US"/>
        </w:rPr>
        <w:t>tôi đã</w:t>
      </w:r>
      <w:r w:rsidRPr="00CB1C3E">
        <w:rPr>
          <w:rFonts w:ascii="Times New Roman" w:eastAsia="Times New Roman" w:hAnsi="Times New Roman" w:cs="Times New Roman"/>
          <w:sz w:val="28"/>
          <w:szCs w:val="28"/>
          <w:lang w:val="vi-VN" w:eastAsia="en-US"/>
        </w:rPr>
        <w:t xml:space="preserve"> tiến hành cho học sinh phân tích</w:t>
      </w:r>
      <w:r>
        <w:rPr>
          <w:rFonts w:ascii="Times New Roman" w:eastAsia="Times New Roman" w:hAnsi="Times New Roman" w:cs="Times New Roman"/>
          <w:sz w:val="28"/>
          <w:szCs w:val="28"/>
          <w:lang w:val="vi-VN" w:eastAsia="en-US"/>
        </w:rPr>
        <w:t xml:space="preserve"> </w:t>
      </w:r>
      <w:r w:rsidRPr="00CB1C3E">
        <w:rPr>
          <w:rFonts w:ascii="Times New Roman" w:eastAsia="Times New Roman" w:hAnsi="Times New Roman" w:cs="Times New Roman"/>
          <w:sz w:val="28"/>
          <w:szCs w:val="28"/>
          <w:lang w:val="vi-VN" w:eastAsia="en-US"/>
        </w:rPr>
        <w:t>đánh giá sản phẩm tôi nhận thấy rằng:</w:t>
      </w:r>
      <w:r w:rsidR="000C1878" w:rsidRPr="00CB1C3E">
        <w:rPr>
          <w:rFonts w:ascii="Times New Roman" w:eastAsia="Times New Roman" w:hAnsi="Times New Roman" w:cs="Times New Roman"/>
          <w:sz w:val="28"/>
          <w:szCs w:val="28"/>
          <w:lang w:val="vi-VN" w:eastAsia="en-US"/>
        </w:rPr>
        <w:tab/>
      </w:r>
      <w:r w:rsidR="00C846B9" w:rsidRPr="00CB1C3E">
        <w:rPr>
          <w:rFonts w:ascii="Times New Roman" w:eastAsia="Times New Roman" w:hAnsi="Times New Roman" w:cs="Times New Roman"/>
          <w:sz w:val="28"/>
          <w:szCs w:val="28"/>
          <w:lang w:val="vi-VN" w:eastAsia="en-US"/>
        </w:rPr>
        <w:t xml:space="preserve"> </w:t>
      </w:r>
      <w:r>
        <w:rPr>
          <w:rFonts w:ascii="Times New Roman" w:eastAsia="Times New Roman" w:hAnsi="Times New Roman" w:cs="Times New Roman"/>
          <w:sz w:val="28"/>
          <w:szCs w:val="28"/>
          <w:lang w:val="vi-VN" w:eastAsia="en-US"/>
        </w:rPr>
        <w:t xml:space="preserve">    </w:t>
      </w:r>
    </w:p>
    <w:tbl>
      <w:tblPr>
        <w:tblStyle w:val="LiBang"/>
        <w:tblW w:w="0" w:type="auto"/>
        <w:tblInd w:w="108" w:type="dxa"/>
        <w:tblLook w:val="04A0" w:firstRow="1" w:lastRow="0" w:firstColumn="1" w:lastColumn="0" w:noHBand="0" w:noVBand="1"/>
      </w:tblPr>
      <w:tblGrid>
        <w:gridCol w:w="1843"/>
        <w:gridCol w:w="2693"/>
        <w:gridCol w:w="2268"/>
        <w:gridCol w:w="2552"/>
      </w:tblGrid>
      <w:tr w:rsidR="008D15C5" w:rsidRPr="00665F0C" w:rsidTr="00C07FA8">
        <w:tc>
          <w:tcPr>
            <w:tcW w:w="1843" w:type="dxa"/>
          </w:tcPr>
          <w:p w:rsidR="008D15C5" w:rsidRPr="009E0E5D" w:rsidRDefault="008D15C5" w:rsidP="007A4DD7">
            <w:pPr>
              <w:tabs>
                <w:tab w:val="right" w:pos="9360"/>
              </w:tabs>
              <w:spacing w:line="360" w:lineRule="auto"/>
              <w:jc w:val="center"/>
              <w:rPr>
                <w:rFonts w:ascii="Times New Roman" w:eastAsia="Times New Roman" w:hAnsi="Times New Roman" w:cs="Times New Roman"/>
                <w:b/>
                <w:i/>
                <w:sz w:val="28"/>
                <w:szCs w:val="28"/>
                <w:lang w:val="vi-VN" w:eastAsia="en-US"/>
              </w:rPr>
            </w:pPr>
            <w:r w:rsidRPr="00665F0C">
              <w:rPr>
                <w:rFonts w:ascii="Times New Roman" w:eastAsia="Times New Roman" w:hAnsi="Times New Roman" w:cs="Times New Roman"/>
                <w:b/>
                <w:i/>
                <w:sz w:val="28"/>
                <w:szCs w:val="28"/>
                <w:lang w:eastAsia="en-US"/>
              </w:rPr>
              <w:t>Tổng số học sinh 30</w:t>
            </w:r>
            <w:r w:rsidR="009E0E5D">
              <w:rPr>
                <w:rFonts w:ascii="Times New Roman" w:eastAsia="Times New Roman" w:hAnsi="Times New Roman" w:cs="Times New Roman"/>
                <w:b/>
                <w:i/>
                <w:sz w:val="28"/>
                <w:szCs w:val="28"/>
                <w:lang w:val="vi-VN" w:eastAsia="en-US"/>
              </w:rPr>
              <w:t xml:space="preserve"> em</w:t>
            </w:r>
          </w:p>
        </w:tc>
        <w:tc>
          <w:tcPr>
            <w:tcW w:w="2693" w:type="dxa"/>
          </w:tcPr>
          <w:p w:rsidR="008D15C5" w:rsidRPr="00665F0C" w:rsidRDefault="008D15C5" w:rsidP="007A4DD7">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phân tích đánh giá sản phẩm tốt</w:t>
            </w:r>
          </w:p>
        </w:tc>
        <w:tc>
          <w:tcPr>
            <w:tcW w:w="2268" w:type="dxa"/>
          </w:tcPr>
          <w:p w:rsidR="008D15C5" w:rsidRPr="00665F0C" w:rsidRDefault="008D15C5" w:rsidP="007A4DD7">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biết phân tích đánh giá sản phẩm</w:t>
            </w:r>
          </w:p>
        </w:tc>
        <w:tc>
          <w:tcPr>
            <w:tcW w:w="2552" w:type="dxa"/>
          </w:tcPr>
          <w:p w:rsidR="008D15C5" w:rsidRPr="00665F0C" w:rsidRDefault="008D15C5" w:rsidP="007A4DD7">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chưa biết phân tích đánh giá sản phẩm</w:t>
            </w:r>
          </w:p>
        </w:tc>
      </w:tr>
      <w:tr w:rsidR="008D15C5" w:rsidRPr="007525D2" w:rsidTr="00C07FA8">
        <w:tc>
          <w:tcPr>
            <w:tcW w:w="1843" w:type="dxa"/>
          </w:tcPr>
          <w:p w:rsidR="008D15C5" w:rsidRPr="00F84949" w:rsidRDefault="008D15C5" w:rsidP="007A4DD7">
            <w:pPr>
              <w:tabs>
                <w:tab w:val="right" w:pos="9360"/>
              </w:tabs>
              <w:spacing w:line="360" w:lineRule="auto"/>
              <w:jc w:val="center"/>
              <w:rPr>
                <w:rFonts w:ascii="Times New Roman" w:eastAsia="Times New Roman" w:hAnsi="Times New Roman" w:cs="Times New Roman"/>
                <w:b/>
                <w:i/>
                <w:sz w:val="28"/>
                <w:szCs w:val="28"/>
                <w:lang w:val="vi-VN" w:eastAsia="en-US"/>
              </w:rPr>
            </w:pPr>
            <w:r w:rsidRPr="00665F0C">
              <w:rPr>
                <w:rFonts w:ascii="Times New Roman" w:eastAsia="Times New Roman" w:hAnsi="Times New Roman" w:cs="Times New Roman"/>
                <w:b/>
                <w:i/>
                <w:sz w:val="28"/>
                <w:szCs w:val="28"/>
                <w:lang w:eastAsia="en-US"/>
              </w:rPr>
              <w:t>Đầu năm</w:t>
            </w:r>
            <w:r w:rsidR="00F84949">
              <w:rPr>
                <w:rFonts w:ascii="Times New Roman" w:eastAsia="Times New Roman" w:hAnsi="Times New Roman" w:cs="Times New Roman"/>
                <w:b/>
                <w:i/>
                <w:sz w:val="28"/>
                <w:szCs w:val="28"/>
                <w:lang w:val="vi-VN" w:eastAsia="en-US"/>
              </w:rPr>
              <w:t xml:space="preserve"> </w:t>
            </w:r>
          </w:p>
        </w:tc>
        <w:tc>
          <w:tcPr>
            <w:tcW w:w="2693" w:type="dxa"/>
          </w:tcPr>
          <w:p w:rsidR="008D15C5" w:rsidRPr="007525D2" w:rsidRDefault="008D15C5" w:rsidP="007A4DD7">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3</w:t>
            </w:r>
          </w:p>
        </w:tc>
        <w:tc>
          <w:tcPr>
            <w:tcW w:w="2268" w:type="dxa"/>
          </w:tcPr>
          <w:p w:rsidR="008D15C5" w:rsidRPr="007525D2" w:rsidRDefault="008D15C5" w:rsidP="007A4DD7">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10</w:t>
            </w:r>
          </w:p>
        </w:tc>
        <w:tc>
          <w:tcPr>
            <w:tcW w:w="2552" w:type="dxa"/>
          </w:tcPr>
          <w:p w:rsidR="008D15C5" w:rsidRPr="007525D2" w:rsidRDefault="008D15C5" w:rsidP="007A4DD7">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17</w:t>
            </w:r>
          </w:p>
        </w:tc>
      </w:tr>
    </w:tbl>
    <w:p w:rsidR="00B428CC" w:rsidRPr="00B428CC" w:rsidRDefault="00B428CC" w:rsidP="00B428CC">
      <w:pPr>
        <w:shd w:val="clear" w:color="auto" w:fill="FFFFFF"/>
        <w:spacing w:line="276" w:lineRule="auto"/>
        <w:ind w:firstLine="720"/>
        <w:jc w:val="both"/>
        <w:rPr>
          <w:rFonts w:ascii="Times New Roman" w:eastAsia="Times New Roman" w:hAnsi="Times New Roman" w:cs="Times New Roman"/>
          <w:b/>
          <w:color w:val="000000"/>
          <w:sz w:val="28"/>
          <w:szCs w:val="28"/>
          <w:lang w:eastAsia="en-US"/>
        </w:rPr>
      </w:pPr>
      <w:r w:rsidRPr="00B428CC">
        <w:rPr>
          <w:rFonts w:ascii="Times New Roman" w:eastAsia="Times New Roman" w:hAnsi="Times New Roman" w:cs="Times New Roman"/>
          <w:b/>
          <w:color w:val="000000"/>
          <w:sz w:val="28"/>
          <w:szCs w:val="28"/>
          <w:lang w:eastAsia="en-US"/>
        </w:rPr>
        <w:t>2.2. Vai trò của biện pháp góp phần nâng cao chất lượng dạy học:</w:t>
      </w:r>
    </w:p>
    <w:p w:rsidR="007B76D1" w:rsidRPr="000447A1" w:rsidRDefault="007B76D1" w:rsidP="008D7E3E">
      <w:pPr>
        <w:pStyle w:val="ThngthngWeb"/>
        <w:kinsoku w:val="0"/>
        <w:overflowPunct w:val="0"/>
        <w:spacing w:line="360" w:lineRule="auto"/>
        <w:ind w:firstLine="720"/>
        <w:jc w:val="both"/>
        <w:textAlignment w:val="baseline"/>
        <w:rPr>
          <w:rFonts w:ascii="Times New Roman" w:eastAsia="Times New Roman" w:hAnsi="Times New Roman" w:cs="Times New Roman"/>
          <w:color w:val="FF0000"/>
          <w:sz w:val="28"/>
          <w:szCs w:val="28"/>
          <w:lang w:val="vi-VN" w:eastAsia="vi-VN"/>
        </w:rPr>
      </w:pPr>
      <w:r w:rsidRPr="008D7E3E">
        <w:rPr>
          <w:rFonts w:ascii="Times New Roman" w:eastAsia="+mn-ea" w:hAnsi="Times New Roman" w:cs="Times New Roman"/>
          <w:kern w:val="24"/>
          <w:sz w:val="28"/>
          <w:szCs w:val="28"/>
          <w:lang w:val="vi-VN" w:eastAsia="vi-VN"/>
        </w:rPr>
        <w:t>Trong Chương trình giáo dục phổ thông 2018 môn Nghệ thuật nói chung cũng như phân môn Mĩ thuật nói riêng. Mĩ thuật là một môn h</w:t>
      </w:r>
      <w:r w:rsidRPr="00CB1C3E">
        <w:rPr>
          <w:rFonts w:ascii="Times New Roman" w:eastAsia="+mn-ea" w:hAnsi="Times New Roman" w:cs="Times New Roman"/>
          <w:kern w:val="24"/>
          <w:sz w:val="28"/>
          <w:szCs w:val="28"/>
          <w:lang w:val="vi-VN" w:eastAsia="vi-VN"/>
        </w:rPr>
        <w:t>ọc</w:t>
      </w:r>
      <w:r w:rsidRPr="008D7E3E">
        <w:rPr>
          <w:rFonts w:ascii="Times New Roman" w:eastAsia="+mn-ea" w:hAnsi="Times New Roman" w:cs="Times New Roman"/>
          <w:kern w:val="24"/>
          <w:sz w:val="28"/>
          <w:szCs w:val="28"/>
          <w:lang w:val="vi-VN" w:eastAsia="vi-VN"/>
        </w:rPr>
        <w:t xml:space="preserve"> quan trọng góp phần hình thành phát triển rất nhiều năng lực cho học sinh trong đó có năng </w:t>
      </w:r>
      <w:r w:rsidRPr="00CB1C3E">
        <w:rPr>
          <w:rFonts w:ascii="Times New Roman" w:eastAsia="+mn-ea" w:hAnsi="Times New Roman" w:cs="Times New Roman"/>
          <w:kern w:val="24"/>
          <w:sz w:val="28"/>
          <w:szCs w:val="28"/>
          <w:lang w:val="vi-VN" w:eastAsia="vi-VN"/>
        </w:rPr>
        <w:t xml:space="preserve">năng </w:t>
      </w:r>
      <w:r w:rsidRPr="008D7E3E">
        <w:rPr>
          <w:rFonts w:ascii="Times New Roman" w:eastAsia="+mn-ea" w:hAnsi="Times New Roman" w:cs="Times New Roman"/>
          <w:kern w:val="24"/>
          <w:sz w:val="28"/>
          <w:szCs w:val="28"/>
          <w:lang w:val="vi-VN" w:eastAsia="vi-VN"/>
        </w:rPr>
        <w:t xml:space="preserve">lực </w:t>
      </w:r>
      <w:r w:rsidRPr="00CB1C3E">
        <w:rPr>
          <w:rFonts w:ascii="Times New Roman" w:eastAsia="+mn-ea" w:hAnsi="Times New Roman" w:cs="Times New Roman"/>
          <w:kern w:val="24"/>
          <w:sz w:val="28"/>
          <w:szCs w:val="28"/>
          <w:lang w:val="vi-VN" w:eastAsia="vi-VN"/>
        </w:rPr>
        <w:t>p</w:t>
      </w:r>
      <w:r w:rsidRPr="008D7E3E">
        <w:rPr>
          <w:rFonts w:ascii="Times New Roman" w:eastAsia="+mn-ea" w:hAnsi="Times New Roman" w:cs="Times New Roman"/>
          <w:kern w:val="24"/>
          <w:sz w:val="28"/>
          <w:szCs w:val="28"/>
          <w:lang w:val="vi-VN" w:eastAsia="vi-VN"/>
        </w:rPr>
        <w:t xml:space="preserve">hân tích đánh giá thẩm mĩ. </w:t>
      </w:r>
      <w:r w:rsidRPr="000447A1">
        <w:rPr>
          <w:rFonts w:ascii="Times New Roman" w:eastAsia="+mn-ea" w:hAnsi="Times New Roman" w:cs="Times New Roman"/>
          <w:color w:val="FF0000"/>
          <w:kern w:val="24"/>
          <w:sz w:val="28"/>
          <w:szCs w:val="28"/>
          <w:lang w:val="vi-VN" w:eastAsia="vi-VN"/>
        </w:rPr>
        <w:t>Trong tiết học</w:t>
      </w:r>
      <w:r w:rsidR="0023728C" w:rsidRPr="000447A1">
        <w:rPr>
          <w:rFonts w:ascii="Times New Roman" w:eastAsia="+mn-ea" w:hAnsi="Times New Roman" w:cs="Times New Roman"/>
          <w:color w:val="FF0000"/>
          <w:kern w:val="24"/>
          <w:sz w:val="28"/>
          <w:szCs w:val="28"/>
          <w:lang w:val="vi-VN" w:eastAsia="vi-VN"/>
        </w:rPr>
        <w:t>,</w:t>
      </w:r>
      <w:r w:rsidRPr="000447A1">
        <w:rPr>
          <w:rFonts w:ascii="Times New Roman" w:eastAsia="+mn-ea" w:hAnsi="Times New Roman" w:cs="Times New Roman"/>
          <w:color w:val="FF0000"/>
          <w:kern w:val="24"/>
          <w:sz w:val="28"/>
          <w:szCs w:val="28"/>
          <w:lang w:val="vi-VN" w:eastAsia="vi-VN"/>
        </w:rPr>
        <w:t xml:space="preserve"> các em sẽ được nâng cao khả</w:t>
      </w:r>
      <w:r w:rsidR="007745B5" w:rsidRPr="000447A1">
        <w:rPr>
          <w:rFonts w:ascii="Times New Roman" w:eastAsia="+mn-ea" w:hAnsi="Times New Roman" w:cs="Times New Roman"/>
          <w:color w:val="FF0000"/>
          <w:kern w:val="24"/>
          <w:sz w:val="28"/>
          <w:szCs w:val="28"/>
          <w:lang w:val="vi-VN" w:eastAsia="vi-VN"/>
        </w:rPr>
        <w:t xml:space="preserve"> năng phân tích</w:t>
      </w:r>
      <w:r w:rsidR="0023728C" w:rsidRPr="000447A1">
        <w:rPr>
          <w:rFonts w:ascii="Times New Roman" w:eastAsia="+mn-ea" w:hAnsi="Times New Roman" w:cs="Times New Roman"/>
          <w:color w:val="FF0000"/>
          <w:kern w:val="24"/>
          <w:sz w:val="28"/>
          <w:szCs w:val="28"/>
          <w:lang w:val="vi-VN" w:eastAsia="vi-VN"/>
        </w:rPr>
        <w:t>,</w:t>
      </w:r>
      <w:r w:rsidR="007745B5" w:rsidRPr="000447A1">
        <w:rPr>
          <w:rFonts w:ascii="Times New Roman" w:eastAsia="+mn-ea" w:hAnsi="Times New Roman" w:cs="Times New Roman"/>
          <w:color w:val="FF0000"/>
          <w:kern w:val="24"/>
          <w:sz w:val="28"/>
          <w:szCs w:val="28"/>
          <w:lang w:val="vi-VN" w:eastAsia="vi-VN"/>
        </w:rPr>
        <w:t xml:space="preserve"> </w:t>
      </w:r>
      <w:r w:rsidRPr="000447A1">
        <w:rPr>
          <w:rFonts w:ascii="Times New Roman" w:eastAsia="+mn-ea" w:hAnsi="Times New Roman" w:cs="Times New Roman"/>
          <w:color w:val="FF0000"/>
          <w:kern w:val="24"/>
          <w:sz w:val="28"/>
          <w:szCs w:val="28"/>
          <w:lang w:val="vi-VN" w:eastAsia="vi-VN"/>
        </w:rPr>
        <w:t>phát triển  ngôn ngữ</w:t>
      </w:r>
      <w:r w:rsidR="0023728C" w:rsidRPr="000447A1">
        <w:rPr>
          <w:rFonts w:ascii="Times New Roman" w:eastAsia="+mn-ea" w:hAnsi="Times New Roman" w:cs="Times New Roman"/>
          <w:color w:val="FF0000"/>
          <w:kern w:val="24"/>
          <w:sz w:val="28"/>
          <w:szCs w:val="28"/>
          <w:lang w:val="vi-VN" w:eastAsia="vi-VN"/>
        </w:rPr>
        <w:t>,</w:t>
      </w:r>
      <w:r w:rsidRPr="000447A1">
        <w:rPr>
          <w:rFonts w:ascii="Times New Roman" w:eastAsia="+mn-ea" w:hAnsi="Times New Roman" w:cs="Times New Roman"/>
          <w:color w:val="FF0000"/>
          <w:kern w:val="24"/>
          <w:sz w:val="28"/>
          <w:szCs w:val="28"/>
          <w:lang w:val="vi-VN" w:eastAsia="vi-VN"/>
        </w:rPr>
        <w:t xml:space="preserve"> tích lũy tri thức trau dồi vốn hiểu biết của bản thân.</w:t>
      </w:r>
    </w:p>
    <w:p w:rsidR="00622B68" w:rsidRPr="00CB1C3E" w:rsidRDefault="00BB3B1E"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3. Nội dung của biện pháp:</w:t>
      </w:r>
    </w:p>
    <w:p w:rsidR="0012654C" w:rsidRPr="00CB1C3E" w:rsidRDefault="00BB3B1E"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3.1. Nội dung biện pháp</w:t>
      </w:r>
    </w:p>
    <w:p w:rsidR="00C306CB" w:rsidRPr="00CB1C3E" w:rsidRDefault="00162782" w:rsidP="000C1878">
      <w:pPr>
        <w:spacing w:line="360" w:lineRule="auto"/>
        <w:ind w:firstLine="720"/>
        <w:jc w:val="both"/>
        <w:rPr>
          <w:rFonts w:ascii="Times New Roman" w:eastAsia="Times New Roman" w:hAnsi="Times New Roman" w:cs="Times New Roman"/>
          <w:color w:val="000000"/>
          <w:sz w:val="28"/>
          <w:szCs w:val="28"/>
          <w:lang w:val="vi-VN" w:eastAsia="en-US"/>
        </w:rPr>
      </w:pPr>
      <w:r>
        <w:rPr>
          <w:rFonts w:ascii="Times New Roman" w:eastAsia="Times New Roman" w:hAnsi="Times New Roman" w:cs="Times New Roman"/>
          <w:color w:val="000000"/>
          <w:sz w:val="28"/>
          <w:szCs w:val="28"/>
          <w:lang w:val="vi-VN" w:eastAsia="en-US"/>
        </w:rPr>
        <w:t xml:space="preserve">- </w:t>
      </w:r>
      <w:r w:rsidR="00B42720" w:rsidRPr="00CB1C3E">
        <w:rPr>
          <w:rFonts w:ascii="Times New Roman" w:eastAsia="Times New Roman" w:hAnsi="Times New Roman" w:cs="Times New Roman"/>
          <w:color w:val="000000"/>
          <w:sz w:val="28"/>
          <w:szCs w:val="28"/>
          <w:lang w:val="vi-VN" w:eastAsia="en-US"/>
        </w:rPr>
        <w:t>Rèn kĩ năng</w:t>
      </w:r>
      <w:r w:rsidR="00B42720" w:rsidRPr="00CB1C3E">
        <w:rPr>
          <w:rFonts w:ascii="Times New Roman" w:eastAsia="Times New Roman" w:hAnsi="Times New Roman" w:cs="Times New Roman"/>
          <w:b/>
          <w:color w:val="000000"/>
          <w:sz w:val="28"/>
          <w:szCs w:val="28"/>
          <w:lang w:val="vi-VN" w:eastAsia="en-US"/>
        </w:rPr>
        <w:t xml:space="preserve"> </w:t>
      </w:r>
      <w:r w:rsidR="00B42720" w:rsidRPr="008D7E3E">
        <w:rPr>
          <w:rFonts w:ascii="Times New Roman" w:eastAsia="Arial" w:hAnsi="Times New Roman" w:cs="Times New Roman"/>
          <w:sz w:val="28"/>
          <w:szCs w:val="28"/>
          <w:lang w:val="vi-VN" w:eastAsia="en-US"/>
        </w:rPr>
        <w:t>xác định nội dung đánh giá cho họ</w:t>
      </w:r>
      <w:r w:rsidR="006D721B" w:rsidRPr="008D7E3E">
        <w:rPr>
          <w:rFonts w:ascii="Times New Roman" w:eastAsia="Arial" w:hAnsi="Times New Roman" w:cs="Times New Roman"/>
          <w:sz w:val="28"/>
          <w:szCs w:val="28"/>
          <w:lang w:val="vi-VN" w:eastAsia="en-US"/>
        </w:rPr>
        <w:t>c sinh qua từ</w:t>
      </w:r>
      <w:r w:rsidR="00381954" w:rsidRPr="008D7E3E">
        <w:rPr>
          <w:rFonts w:ascii="Times New Roman" w:eastAsia="Arial" w:hAnsi="Times New Roman" w:cs="Times New Roman"/>
          <w:sz w:val="28"/>
          <w:szCs w:val="28"/>
          <w:lang w:val="vi-VN" w:eastAsia="en-US"/>
        </w:rPr>
        <w:t>ng</w:t>
      </w:r>
      <w:r w:rsidR="00C306CB" w:rsidRPr="008D7E3E">
        <w:rPr>
          <w:rFonts w:ascii="Times New Roman" w:eastAsia="Arial" w:hAnsi="Times New Roman" w:cs="Times New Roman"/>
          <w:sz w:val="28"/>
          <w:szCs w:val="28"/>
          <w:lang w:val="vi-VN" w:eastAsia="en-US"/>
        </w:rPr>
        <w:t xml:space="preserve"> bài học</w:t>
      </w:r>
      <w:r w:rsidR="009040F7" w:rsidRPr="00CB1C3E">
        <w:rPr>
          <w:rFonts w:ascii="Times New Roman" w:eastAsia="Arial" w:hAnsi="Times New Roman" w:cs="Times New Roman"/>
          <w:sz w:val="28"/>
          <w:szCs w:val="28"/>
          <w:lang w:val="vi-VN" w:eastAsia="en-US"/>
        </w:rPr>
        <w:t>.</w:t>
      </w:r>
    </w:p>
    <w:p w:rsidR="00B42720" w:rsidRPr="00CB1C3E" w:rsidRDefault="00E924E4" w:rsidP="000C1878">
      <w:pPr>
        <w:spacing w:line="360" w:lineRule="auto"/>
        <w:ind w:firstLine="720"/>
        <w:jc w:val="both"/>
        <w:rPr>
          <w:rFonts w:ascii="Times New Roman" w:eastAsia="Arial" w:hAnsi="Times New Roman" w:cs="Times New Roman"/>
          <w:sz w:val="28"/>
          <w:szCs w:val="28"/>
          <w:lang w:val="vi-VN" w:eastAsia="en-US"/>
        </w:rPr>
      </w:pPr>
      <w:r w:rsidRPr="00CB1C3E">
        <w:rPr>
          <w:rFonts w:ascii="Times New Roman" w:eastAsia="Arial" w:hAnsi="Times New Roman" w:cs="Times New Roman"/>
          <w:sz w:val="28"/>
          <w:szCs w:val="28"/>
          <w:lang w:val="vi-VN" w:eastAsia="en-US"/>
        </w:rPr>
        <w:lastRenderedPageBreak/>
        <w:t>-</w:t>
      </w:r>
      <w:r w:rsidR="00B42720" w:rsidRPr="00CB1C3E">
        <w:rPr>
          <w:rFonts w:ascii="Times New Roman" w:eastAsia="Arial" w:hAnsi="Times New Roman" w:cs="Times New Roman"/>
          <w:sz w:val="28"/>
          <w:szCs w:val="28"/>
          <w:lang w:val="vi-VN" w:eastAsia="en-US"/>
        </w:rPr>
        <w:t xml:space="preserve"> </w:t>
      </w:r>
      <w:r w:rsidR="00B42720" w:rsidRPr="008D7E3E">
        <w:rPr>
          <w:rFonts w:ascii="Times New Roman" w:eastAsia="Arial" w:hAnsi="Times New Roman" w:cs="Times New Roman"/>
          <w:sz w:val="28"/>
          <w:szCs w:val="28"/>
          <w:lang w:val="vi-VN" w:eastAsia="en-US"/>
        </w:rPr>
        <w:t>Rèn kĩ năng phân tích, đánh giá sản phẩ</w:t>
      </w:r>
      <w:r w:rsidR="009040F7" w:rsidRPr="008D7E3E">
        <w:rPr>
          <w:rFonts w:ascii="Times New Roman" w:eastAsia="Arial" w:hAnsi="Times New Roman" w:cs="Times New Roman"/>
          <w:sz w:val="28"/>
          <w:szCs w:val="28"/>
          <w:lang w:val="vi-VN" w:eastAsia="en-US"/>
        </w:rPr>
        <w:t>m</w:t>
      </w:r>
      <w:r w:rsidR="009040F7" w:rsidRPr="00CB1C3E">
        <w:rPr>
          <w:rFonts w:ascii="Times New Roman" w:eastAsia="Arial" w:hAnsi="Times New Roman" w:cs="Times New Roman"/>
          <w:sz w:val="28"/>
          <w:szCs w:val="28"/>
          <w:lang w:val="vi-VN" w:eastAsia="en-US"/>
        </w:rPr>
        <w:t>.</w:t>
      </w:r>
    </w:p>
    <w:p w:rsidR="00B42720" w:rsidRPr="008D7E3E" w:rsidRDefault="00B42720" w:rsidP="000C1878">
      <w:pPr>
        <w:spacing w:line="360" w:lineRule="auto"/>
        <w:ind w:firstLine="720"/>
        <w:jc w:val="both"/>
        <w:rPr>
          <w:rFonts w:ascii="Times New Roman" w:eastAsia="Arial" w:hAnsi="Times New Roman" w:cs="Times New Roman"/>
          <w:sz w:val="28"/>
          <w:szCs w:val="28"/>
          <w:lang w:val="vi-VN" w:eastAsia="en-US"/>
        </w:rPr>
      </w:pPr>
      <w:r w:rsidRPr="00CB1C3E">
        <w:rPr>
          <w:rFonts w:ascii="Times New Roman" w:eastAsia="Arial" w:hAnsi="Times New Roman" w:cs="Times New Roman"/>
          <w:sz w:val="28"/>
          <w:szCs w:val="28"/>
          <w:lang w:val="vi-VN" w:eastAsia="en-US"/>
        </w:rPr>
        <w:t xml:space="preserve">- </w:t>
      </w:r>
      <w:r w:rsidR="00701196" w:rsidRPr="008D7E3E">
        <w:rPr>
          <w:rFonts w:ascii="Times New Roman" w:eastAsia="Arial" w:hAnsi="Times New Roman" w:cs="Times New Roman"/>
          <w:sz w:val="28"/>
          <w:szCs w:val="28"/>
          <w:lang w:val="vi-VN" w:eastAsia="en-US"/>
        </w:rPr>
        <w:t>Tạo động lực và cơ hội đánh giá cho học sinh.</w:t>
      </w:r>
    </w:p>
    <w:p w:rsidR="00622B68" w:rsidRPr="00CB1C3E" w:rsidRDefault="00BB3B1E"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3.2. Quy trình, cách thức thực hiện biện pháp</w:t>
      </w:r>
    </w:p>
    <w:p w:rsidR="000F2F28" w:rsidRPr="00AB6883" w:rsidRDefault="007F5B58" w:rsidP="008D7E3E">
      <w:pPr>
        <w:spacing w:line="360" w:lineRule="auto"/>
        <w:ind w:firstLine="720"/>
        <w:jc w:val="both"/>
        <w:rPr>
          <w:rFonts w:ascii="Times New Roman" w:eastAsia="Arial" w:hAnsi="Times New Roman" w:cs="Times New Roman"/>
          <w:b/>
          <w:i/>
          <w:sz w:val="28"/>
          <w:szCs w:val="28"/>
          <w:lang w:val="vi-VN" w:eastAsia="en-US"/>
        </w:rPr>
      </w:pPr>
      <w:r w:rsidRPr="00CB1C3E">
        <w:rPr>
          <w:rFonts w:ascii="Times New Roman" w:eastAsia="Arial" w:hAnsi="Times New Roman" w:cs="Times New Roman"/>
          <w:b/>
          <w:i/>
          <w:sz w:val="28"/>
          <w:szCs w:val="28"/>
          <w:lang w:val="vi-VN" w:eastAsia="en-US"/>
        </w:rPr>
        <w:t>Biện</w:t>
      </w:r>
      <w:r w:rsidR="0012654C" w:rsidRPr="00AB6883">
        <w:rPr>
          <w:rFonts w:ascii="Times New Roman" w:eastAsia="Arial" w:hAnsi="Times New Roman" w:cs="Times New Roman"/>
          <w:b/>
          <w:i/>
          <w:sz w:val="28"/>
          <w:szCs w:val="28"/>
          <w:lang w:val="vi-VN" w:eastAsia="en-US"/>
        </w:rPr>
        <w:t xml:space="preserve"> pháp 1: Rèn kĩ năng xác định nội dung đánh giá cho học sinh.</w:t>
      </w:r>
      <w:r w:rsidR="000F2F28" w:rsidRPr="00CB1C3E">
        <w:rPr>
          <w:rFonts w:ascii="Times New Roman" w:eastAsia="Arial" w:hAnsi="Times New Roman" w:cs="Times New Roman"/>
          <w:b/>
          <w:i/>
          <w:sz w:val="28"/>
          <w:szCs w:val="28"/>
          <w:lang w:val="vi-VN" w:eastAsia="en-US"/>
        </w:rPr>
        <w:t xml:space="preserve"> </w:t>
      </w:r>
    </w:p>
    <w:p w:rsidR="00936094" w:rsidRPr="00CB1C3E" w:rsidRDefault="00094455" w:rsidP="008D7E3E">
      <w:pPr>
        <w:spacing w:line="360" w:lineRule="auto"/>
        <w:ind w:firstLine="720"/>
        <w:jc w:val="both"/>
        <w:rPr>
          <w:rFonts w:ascii="Times New Roman" w:eastAsia="Arial" w:hAnsi="Times New Roman" w:cs="Times New Roman"/>
          <w:sz w:val="28"/>
          <w:szCs w:val="28"/>
          <w:lang w:val="vi-VN" w:eastAsia="en-US"/>
        </w:rPr>
      </w:pPr>
      <w:r w:rsidRPr="00CB1C3E">
        <w:rPr>
          <w:rFonts w:ascii="Times New Roman" w:eastAsia="Arial" w:hAnsi="Times New Roman" w:cs="Times New Roman"/>
          <w:sz w:val="28"/>
          <w:szCs w:val="28"/>
          <w:lang w:val="vi-VN" w:eastAsia="en-US"/>
        </w:rPr>
        <w:t>Trong biện pháp này g</w:t>
      </w:r>
      <w:r w:rsidR="00E924E4" w:rsidRPr="008D7E3E">
        <w:rPr>
          <w:rFonts w:ascii="Times New Roman" w:eastAsia="Arial" w:hAnsi="Times New Roman" w:cs="Times New Roman"/>
          <w:sz w:val="28"/>
          <w:szCs w:val="28"/>
          <w:lang w:val="vi-VN" w:eastAsia="en-US"/>
        </w:rPr>
        <w:t xml:space="preserve">iúp học sinh xác định nội dung đánh giá </w:t>
      </w:r>
      <w:r w:rsidR="00936094" w:rsidRPr="00CB1C3E">
        <w:rPr>
          <w:rFonts w:ascii="Times New Roman" w:eastAsia="Arial" w:hAnsi="Times New Roman" w:cs="Times New Roman"/>
          <w:sz w:val="28"/>
          <w:szCs w:val="28"/>
          <w:lang w:val="vi-VN" w:eastAsia="en-US"/>
        </w:rPr>
        <w:t>sau mỗi tiết học dựa trên sản phẩm của mình, của bạn.</w:t>
      </w:r>
    </w:p>
    <w:p w:rsidR="00E924E4" w:rsidRPr="00CB1C3E" w:rsidRDefault="00880F97" w:rsidP="00094455">
      <w:pPr>
        <w:spacing w:line="360" w:lineRule="auto"/>
        <w:ind w:firstLine="720"/>
        <w:jc w:val="both"/>
        <w:rPr>
          <w:rFonts w:ascii="Times New Roman" w:eastAsia="Times New Roman" w:hAnsi="Times New Roman" w:cs="Times New Roman"/>
          <w:sz w:val="28"/>
          <w:szCs w:val="28"/>
          <w:lang w:val="vi-VN" w:eastAsia="en-US"/>
        </w:rPr>
      </w:pPr>
      <w:r>
        <w:rPr>
          <w:rFonts w:ascii="Times New Roman" w:eastAsia="Arial" w:hAnsi="Times New Roman" w:cs="Times New Roman"/>
          <w:sz w:val="28"/>
          <w:szCs w:val="28"/>
          <w:lang w:val="vi-VN" w:eastAsia="en-US"/>
        </w:rPr>
        <w:t xml:space="preserve"> Nội dung đ</w:t>
      </w:r>
      <w:r w:rsidR="00936094" w:rsidRPr="00CB1C3E">
        <w:rPr>
          <w:rFonts w:ascii="Times New Roman" w:eastAsia="Arial" w:hAnsi="Times New Roman" w:cs="Times New Roman"/>
          <w:sz w:val="28"/>
          <w:szCs w:val="28"/>
          <w:lang w:val="vi-VN" w:eastAsia="en-US"/>
        </w:rPr>
        <w:t>ánh giá về các</w:t>
      </w:r>
      <w:r w:rsidR="00927870" w:rsidRPr="00123BD5">
        <w:rPr>
          <w:rFonts w:ascii="Times New Roman" w:eastAsia="Arial" w:hAnsi="Times New Roman" w:cs="Times New Roman"/>
          <w:sz w:val="28"/>
          <w:szCs w:val="28"/>
          <w:lang w:val="vi-VN" w:eastAsia="en-US"/>
        </w:rPr>
        <w:t xml:space="preserve"> </w:t>
      </w:r>
      <w:r w:rsidR="00E924E4" w:rsidRPr="00123BD5">
        <w:rPr>
          <w:rFonts w:ascii="Times New Roman" w:eastAsia="Arial" w:hAnsi="Times New Roman" w:cs="Times New Roman"/>
          <w:sz w:val="28"/>
          <w:szCs w:val="28"/>
          <w:lang w:val="vi-VN" w:eastAsia="en-US"/>
        </w:rPr>
        <w:t>yếu tố và</w:t>
      </w:r>
      <w:r w:rsidR="00945D8E" w:rsidRPr="00CB1C3E">
        <w:rPr>
          <w:rFonts w:ascii="Times New Roman" w:eastAsia="Arial" w:hAnsi="Times New Roman" w:cs="Times New Roman"/>
          <w:sz w:val="28"/>
          <w:szCs w:val="28"/>
          <w:lang w:val="vi-VN" w:eastAsia="en-US"/>
        </w:rPr>
        <w:t xml:space="preserve"> </w:t>
      </w:r>
      <w:r w:rsidR="00E924E4" w:rsidRPr="00123BD5">
        <w:rPr>
          <w:rFonts w:ascii="Times New Roman" w:eastAsia="Arial" w:hAnsi="Times New Roman" w:cs="Times New Roman"/>
          <w:sz w:val="28"/>
          <w:szCs w:val="28"/>
          <w:lang w:val="vi-VN" w:eastAsia="en-US"/>
        </w:rPr>
        <w:t>nguyên lí tạ</w:t>
      </w:r>
      <w:r w:rsidR="00936094" w:rsidRPr="00123BD5">
        <w:rPr>
          <w:rFonts w:ascii="Times New Roman" w:eastAsia="Arial" w:hAnsi="Times New Roman" w:cs="Times New Roman"/>
          <w:sz w:val="28"/>
          <w:szCs w:val="28"/>
          <w:lang w:val="vi-VN" w:eastAsia="en-US"/>
        </w:rPr>
        <w:t>o hình</w:t>
      </w:r>
      <w:r w:rsidR="00936094" w:rsidRPr="00CB1C3E">
        <w:rPr>
          <w:rFonts w:ascii="Times New Roman" w:eastAsia="Arial" w:hAnsi="Times New Roman" w:cs="Times New Roman"/>
          <w:sz w:val="28"/>
          <w:szCs w:val="28"/>
          <w:lang w:val="vi-VN" w:eastAsia="en-US"/>
        </w:rPr>
        <w:t xml:space="preserve"> như </w:t>
      </w:r>
      <w:r w:rsidR="00936094" w:rsidRPr="00CB1C3E">
        <w:rPr>
          <w:rFonts w:ascii="Times New Roman" w:eastAsia="Times New Roman" w:hAnsi="Times New Roman" w:cs="Times New Roman"/>
          <w:sz w:val="28"/>
          <w:szCs w:val="28"/>
          <w:lang w:val="vi-VN" w:eastAsia="en-US"/>
        </w:rPr>
        <w:t xml:space="preserve">đường </w:t>
      </w:r>
      <w:r>
        <w:rPr>
          <w:rFonts w:ascii="Times New Roman" w:eastAsia="Times New Roman" w:hAnsi="Times New Roman" w:cs="Times New Roman"/>
          <w:sz w:val="28"/>
          <w:szCs w:val="28"/>
          <w:lang w:val="vi-VN" w:eastAsia="en-US"/>
        </w:rPr>
        <w:t>nét, màu sắc</w:t>
      </w:r>
      <w:r w:rsidR="00936094" w:rsidRPr="00CB1C3E">
        <w:rPr>
          <w:rFonts w:ascii="Times New Roman" w:eastAsia="Times New Roman" w:hAnsi="Times New Roman" w:cs="Times New Roman"/>
          <w:sz w:val="28"/>
          <w:szCs w:val="28"/>
          <w:lang w:val="vi-VN" w:eastAsia="en-US"/>
        </w:rPr>
        <w:t>, bố cục và chất liệu tạo nên sản phẩm.</w:t>
      </w:r>
    </w:p>
    <w:p w:rsidR="003534BC" w:rsidRDefault="00936094" w:rsidP="003534BC">
      <w:pPr>
        <w:spacing w:line="360" w:lineRule="auto"/>
        <w:ind w:firstLine="720"/>
        <w:jc w:val="both"/>
        <w:rPr>
          <w:rFonts w:ascii="Times New Roman" w:eastAsia="Times New Roman" w:hAnsi="Times New Roman" w:cs="Times New Roman"/>
          <w:sz w:val="28"/>
          <w:szCs w:val="28"/>
          <w:lang w:val="vi-VN" w:eastAsia="en-US"/>
        </w:rPr>
      </w:pPr>
      <w:r w:rsidRPr="00CB1C3E">
        <w:rPr>
          <w:rFonts w:ascii="Times New Roman" w:eastAsia="Times New Roman" w:hAnsi="Times New Roman" w:cs="Times New Roman"/>
          <w:i/>
          <w:sz w:val="28"/>
          <w:szCs w:val="28"/>
          <w:lang w:val="vi-VN" w:eastAsia="en-US"/>
        </w:rPr>
        <w:t>Ví dụ</w:t>
      </w:r>
      <w:r w:rsidR="003F61EA" w:rsidRPr="00CB1C3E">
        <w:rPr>
          <w:rFonts w:ascii="Times New Roman" w:eastAsia="Times New Roman" w:hAnsi="Times New Roman" w:cs="Times New Roman"/>
          <w:i/>
          <w:sz w:val="28"/>
          <w:szCs w:val="28"/>
          <w:lang w:val="vi-VN" w:eastAsia="en-US"/>
        </w:rPr>
        <w:t>:</w:t>
      </w:r>
      <w:r w:rsidRPr="00CB1C3E">
        <w:rPr>
          <w:rFonts w:ascii="Times New Roman" w:eastAsia="Times New Roman" w:hAnsi="Times New Roman" w:cs="Times New Roman"/>
          <w:i/>
          <w:sz w:val="28"/>
          <w:szCs w:val="28"/>
          <w:lang w:val="vi-VN" w:eastAsia="en-US"/>
        </w:rPr>
        <w:t xml:space="preserve"> </w:t>
      </w:r>
      <w:r w:rsidR="00CB7ADD" w:rsidRPr="00CB1C3E">
        <w:rPr>
          <w:rFonts w:ascii="Times New Roman" w:eastAsia="Times New Roman" w:hAnsi="Times New Roman" w:cs="Times New Roman"/>
          <w:i/>
          <w:sz w:val="28"/>
          <w:szCs w:val="28"/>
          <w:lang w:val="vi-VN" w:eastAsia="en-US"/>
        </w:rPr>
        <w:t xml:space="preserve">Chủ </w:t>
      </w:r>
      <w:r w:rsidRPr="00CB1C3E">
        <w:rPr>
          <w:rFonts w:ascii="Times New Roman" w:eastAsia="Times New Roman" w:hAnsi="Times New Roman" w:cs="Times New Roman"/>
          <w:i/>
          <w:sz w:val="28"/>
          <w:szCs w:val="28"/>
          <w:lang w:val="vi-VN" w:eastAsia="en-US"/>
        </w:rPr>
        <w:t>đ</w:t>
      </w:r>
      <w:r w:rsidR="00967023" w:rsidRPr="00CB1C3E">
        <w:rPr>
          <w:rFonts w:ascii="Times New Roman" w:eastAsia="Times New Roman" w:hAnsi="Times New Roman" w:cs="Times New Roman"/>
          <w:i/>
          <w:sz w:val="28"/>
          <w:szCs w:val="28"/>
          <w:lang w:val="vi-VN" w:eastAsia="en-US"/>
        </w:rPr>
        <w:t xml:space="preserve">ề 1: </w:t>
      </w:r>
      <w:r w:rsidRPr="00CB1C3E">
        <w:rPr>
          <w:rFonts w:ascii="Times New Roman" w:eastAsia="Times New Roman" w:hAnsi="Times New Roman" w:cs="Times New Roman"/>
          <w:i/>
          <w:sz w:val="28"/>
          <w:szCs w:val="28"/>
          <w:lang w:val="vi-VN" w:eastAsia="en-US"/>
        </w:rPr>
        <w:t xml:space="preserve">Trường em- </w:t>
      </w:r>
      <w:r w:rsidR="003F61EA" w:rsidRPr="00CB1C3E">
        <w:rPr>
          <w:rFonts w:ascii="Times New Roman" w:eastAsia="Times New Roman" w:hAnsi="Times New Roman" w:cs="Times New Roman"/>
          <w:i/>
          <w:sz w:val="28"/>
          <w:szCs w:val="28"/>
          <w:lang w:val="vi-VN" w:eastAsia="en-US"/>
        </w:rPr>
        <w:t>B</w:t>
      </w:r>
      <w:r w:rsidR="003534BC" w:rsidRPr="00CB1C3E">
        <w:rPr>
          <w:rFonts w:ascii="Times New Roman" w:eastAsia="Times New Roman" w:hAnsi="Times New Roman" w:cs="Times New Roman"/>
          <w:i/>
          <w:sz w:val="28"/>
          <w:szCs w:val="28"/>
          <w:lang w:val="vi-VN" w:eastAsia="en-US"/>
        </w:rPr>
        <w:t xml:space="preserve">ài </w:t>
      </w:r>
      <w:r w:rsidR="00CB7ADD" w:rsidRPr="00CB1C3E">
        <w:rPr>
          <w:rFonts w:ascii="Times New Roman" w:eastAsia="Times New Roman" w:hAnsi="Times New Roman" w:cs="Times New Roman"/>
          <w:i/>
          <w:sz w:val="28"/>
          <w:szCs w:val="28"/>
          <w:lang w:val="vi-VN" w:eastAsia="en-US"/>
        </w:rPr>
        <w:t>1</w:t>
      </w:r>
      <w:r w:rsidR="003534BC" w:rsidRPr="00CB1C3E">
        <w:rPr>
          <w:rFonts w:ascii="Times New Roman" w:eastAsia="Times New Roman" w:hAnsi="Times New Roman" w:cs="Times New Roman"/>
          <w:i/>
          <w:sz w:val="28"/>
          <w:szCs w:val="28"/>
          <w:lang w:val="vi-VN" w:eastAsia="en-US"/>
        </w:rPr>
        <w:t>:</w:t>
      </w:r>
      <w:r w:rsidRPr="00CB1C3E">
        <w:rPr>
          <w:rFonts w:ascii="Times New Roman" w:eastAsia="Times New Roman" w:hAnsi="Times New Roman" w:cs="Times New Roman"/>
          <w:i/>
          <w:sz w:val="28"/>
          <w:szCs w:val="28"/>
          <w:lang w:val="vi-VN" w:eastAsia="en-US"/>
        </w:rPr>
        <w:t xml:space="preserve"> Sắc màu của chữ</w:t>
      </w:r>
      <w:r w:rsidR="003534BC" w:rsidRPr="00CB1C3E">
        <w:rPr>
          <w:rFonts w:ascii="Times New Roman" w:eastAsia="Times New Roman" w:hAnsi="Times New Roman" w:cs="Times New Roman"/>
          <w:i/>
          <w:sz w:val="28"/>
          <w:szCs w:val="28"/>
          <w:lang w:val="vi-VN" w:eastAsia="en-US"/>
        </w:rPr>
        <w:t>,</w:t>
      </w:r>
      <w:r w:rsidR="003F61EA" w:rsidRPr="00CB1C3E">
        <w:rPr>
          <w:rFonts w:ascii="Times New Roman" w:eastAsia="Times New Roman" w:hAnsi="Times New Roman" w:cs="Times New Roman"/>
          <w:sz w:val="28"/>
          <w:szCs w:val="28"/>
          <w:lang w:val="vi-VN" w:eastAsia="en-US"/>
        </w:rPr>
        <w:t xml:space="preserve"> </w:t>
      </w:r>
      <w:r w:rsidR="002F7DFE">
        <w:rPr>
          <w:rFonts w:ascii="Times New Roman" w:eastAsia="Times New Roman" w:hAnsi="Times New Roman" w:cs="Times New Roman"/>
          <w:sz w:val="28"/>
          <w:szCs w:val="28"/>
          <w:lang w:val="vi-VN" w:eastAsia="en-US"/>
        </w:rPr>
        <w:t>thông qua</w:t>
      </w:r>
      <w:r w:rsidR="003F61EA" w:rsidRPr="00CB1C3E">
        <w:rPr>
          <w:rFonts w:ascii="Times New Roman" w:eastAsia="Times New Roman" w:hAnsi="Times New Roman" w:cs="Times New Roman"/>
          <w:sz w:val="28"/>
          <w:szCs w:val="28"/>
          <w:lang w:val="vi-VN" w:eastAsia="en-US"/>
        </w:rPr>
        <w:t xml:space="preserve"> hoạt động trưng </w:t>
      </w:r>
      <w:r w:rsidR="00123BD5" w:rsidRPr="00CB1C3E">
        <w:rPr>
          <w:rFonts w:ascii="Times New Roman" w:eastAsia="Times New Roman" w:hAnsi="Times New Roman" w:cs="Times New Roman"/>
          <w:sz w:val="28"/>
          <w:szCs w:val="28"/>
          <w:lang w:val="vi-VN" w:eastAsia="en-US"/>
        </w:rPr>
        <w:t>bày sản phẩm và chia sẻ học sinh biết đánh giá</w:t>
      </w:r>
      <w:r w:rsidR="00880F97">
        <w:rPr>
          <w:rFonts w:ascii="Times New Roman" w:eastAsia="Times New Roman" w:hAnsi="Times New Roman" w:cs="Times New Roman"/>
          <w:sz w:val="28"/>
          <w:szCs w:val="28"/>
          <w:lang w:val="vi-VN" w:eastAsia="en-US"/>
        </w:rPr>
        <w:t xml:space="preserve"> nội dung như: </w:t>
      </w:r>
    </w:p>
    <w:p w:rsidR="00880F97" w:rsidRPr="00880F97" w:rsidRDefault="00880F97" w:rsidP="00880F97">
      <w:pPr>
        <w:spacing w:line="276" w:lineRule="auto"/>
        <w:ind w:firstLine="720"/>
        <w:jc w:val="both"/>
        <w:rPr>
          <w:rFonts w:ascii="Times New Roman" w:eastAsia="Times New Roman" w:hAnsi="Times New Roman" w:cs="Times New Roman"/>
          <w:sz w:val="28"/>
          <w:szCs w:val="28"/>
          <w:lang w:eastAsia="en-US"/>
        </w:rPr>
      </w:pPr>
      <w:r w:rsidRPr="00880F97">
        <w:rPr>
          <w:rFonts w:ascii="Times New Roman" w:eastAsia="Times New Roman" w:hAnsi="Times New Roman" w:cs="Times New Roman"/>
          <w:sz w:val="28"/>
          <w:szCs w:val="28"/>
          <w:lang w:eastAsia="en-US"/>
        </w:rPr>
        <w:t xml:space="preserve">+ </w:t>
      </w:r>
      <w:r w:rsidRPr="00880F97">
        <w:rPr>
          <w:rFonts w:ascii="Times New Roman" w:eastAsia="Times New Roman" w:hAnsi="Times New Roman" w:cs="Times New Roman"/>
          <w:sz w:val="28"/>
          <w:szCs w:val="28"/>
          <w:lang w:val="vi-VN" w:eastAsia="en-US"/>
        </w:rPr>
        <w:t>Em sử dụng nét gì để trang trí con chữ</w:t>
      </w:r>
      <w:r w:rsidRPr="00880F97">
        <w:rPr>
          <w:rFonts w:ascii="Times New Roman" w:eastAsia="Times New Roman" w:hAnsi="Times New Roman" w:cs="Times New Roman"/>
          <w:sz w:val="28"/>
          <w:szCs w:val="28"/>
          <w:lang w:eastAsia="en-US"/>
        </w:rPr>
        <w:t>?</w:t>
      </w:r>
    </w:p>
    <w:p w:rsidR="00880F97" w:rsidRDefault="00880F97" w:rsidP="00880F97">
      <w:pPr>
        <w:spacing w:line="276" w:lineRule="auto"/>
        <w:ind w:firstLine="720"/>
        <w:jc w:val="both"/>
        <w:rPr>
          <w:rFonts w:ascii="Times New Roman" w:eastAsia="Times New Roman" w:hAnsi="Times New Roman" w:cs="Times New Roman"/>
          <w:sz w:val="28"/>
          <w:szCs w:val="28"/>
          <w:lang w:eastAsia="en-US"/>
        </w:rPr>
      </w:pPr>
      <w:r w:rsidRPr="00880F97">
        <w:rPr>
          <w:rFonts w:ascii="Times New Roman" w:eastAsia="Times New Roman" w:hAnsi="Times New Roman" w:cs="Times New Roman"/>
          <w:sz w:val="28"/>
          <w:szCs w:val="28"/>
          <w:lang w:eastAsia="en-US"/>
        </w:rPr>
        <w:t xml:space="preserve">+ Màu sắc </w:t>
      </w:r>
      <w:r w:rsidRPr="00880F97">
        <w:rPr>
          <w:rFonts w:ascii="Times New Roman" w:eastAsia="Times New Roman" w:hAnsi="Times New Roman" w:cs="Times New Roman"/>
          <w:sz w:val="28"/>
          <w:szCs w:val="28"/>
          <w:lang w:val="vi-VN" w:eastAsia="en-US"/>
        </w:rPr>
        <w:t>được em sử dụng trang trí ở con các con chữ gồm những màu nào</w:t>
      </w:r>
      <w:r w:rsidRPr="00880F97">
        <w:rPr>
          <w:rFonts w:ascii="Times New Roman" w:eastAsia="Times New Roman" w:hAnsi="Times New Roman" w:cs="Times New Roman"/>
          <w:sz w:val="28"/>
          <w:szCs w:val="28"/>
          <w:lang w:eastAsia="en-US"/>
        </w:rPr>
        <w:t>?</w:t>
      </w:r>
    </w:p>
    <w:p w:rsidR="008F30CC" w:rsidRPr="00880F97" w:rsidRDefault="008F30CC" w:rsidP="00880F97">
      <w:pPr>
        <w:spacing w:line="276"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Bố cục sắp sếp trên tờ giấy đã hài hòa chưa?</w:t>
      </w:r>
    </w:p>
    <w:p w:rsidR="00880F97" w:rsidRPr="00880F97" w:rsidRDefault="00880F97" w:rsidP="00880F97">
      <w:pPr>
        <w:spacing w:line="276" w:lineRule="auto"/>
        <w:ind w:firstLine="720"/>
        <w:jc w:val="both"/>
        <w:rPr>
          <w:rFonts w:ascii="Times New Roman" w:eastAsia="Times New Roman" w:hAnsi="Times New Roman" w:cs="Times New Roman"/>
          <w:sz w:val="28"/>
          <w:szCs w:val="28"/>
          <w:lang w:val="vi-VN" w:eastAsia="en-US"/>
        </w:rPr>
      </w:pPr>
      <w:r w:rsidRPr="00880F97">
        <w:rPr>
          <w:rFonts w:ascii="Times New Roman" w:eastAsia="Times New Roman" w:hAnsi="Times New Roman" w:cs="Times New Roman"/>
          <w:sz w:val="28"/>
          <w:szCs w:val="28"/>
          <w:lang w:val="vi-VN" w:eastAsia="en-US"/>
        </w:rPr>
        <w:t>+ Em sử dụng chất liệu gì để thực hiện?</w:t>
      </w:r>
    </w:p>
    <w:p w:rsidR="003534BC" w:rsidRPr="003534BC" w:rsidRDefault="007F494D" w:rsidP="003534BC">
      <w:pPr>
        <w:spacing w:line="360" w:lineRule="auto"/>
        <w:ind w:firstLine="720"/>
        <w:jc w:val="both"/>
        <w:rPr>
          <w:rFonts w:ascii="Times New Roman" w:eastAsia="Arial" w:hAnsi="Times New Roman" w:cs="Times New Roman"/>
          <w:b/>
          <w:i/>
          <w:sz w:val="28"/>
          <w:szCs w:val="28"/>
          <w:lang w:val="vi-VN" w:eastAsia="en-US"/>
        </w:rPr>
      </w:pPr>
      <w:r w:rsidRPr="00CB1C3E">
        <w:rPr>
          <w:rFonts w:ascii="Times New Roman" w:eastAsia="Arial" w:hAnsi="Times New Roman" w:cs="Times New Roman"/>
          <w:b/>
          <w:i/>
          <w:sz w:val="28"/>
          <w:szCs w:val="28"/>
          <w:lang w:val="vi-VN" w:eastAsia="en-US"/>
        </w:rPr>
        <w:t xml:space="preserve">Biện </w:t>
      </w:r>
      <w:r w:rsidRPr="00AB6883">
        <w:rPr>
          <w:rFonts w:ascii="Times New Roman" w:eastAsia="Arial" w:hAnsi="Times New Roman" w:cs="Times New Roman"/>
          <w:b/>
          <w:i/>
          <w:sz w:val="28"/>
          <w:szCs w:val="28"/>
          <w:lang w:val="vi-VN" w:eastAsia="en-US"/>
        </w:rPr>
        <w:t>pháp 2:</w:t>
      </w:r>
      <w:r w:rsidRPr="003534BC">
        <w:rPr>
          <w:rFonts w:ascii="Times New Roman" w:eastAsia="Arial" w:hAnsi="Times New Roman" w:cs="Times New Roman"/>
          <w:b/>
          <w:sz w:val="28"/>
          <w:szCs w:val="28"/>
          <w:lang w:val="vi-VN" w:eastAsia="en-US"/>
        </w:rPr>
        <w:t xml:space="preserve"> </w:t>
      </w:r>
      <w:r w:rsidRPr="003534BC">
        <w:rPr>
          <w:rFonts w:ascii="Times New Roman" w:eastAsia="Arial" w:hAnsi="Times New Roman" w:cs="Times New Roman"/>
          <w:b/>
          <w:i/>
          <w:sz w:val="28"/>
          <w:szCs w:val="28"/>
          <w:lang w:val="vi-VN" w:eastAsia="en-US"/>
        </w:rPr>
        <w:t>Rèn kĩ năng phân tích, đánh giá sản phẩm</w:t>
      </w:r>
    </w:p>
    <w:p w:rsidR="009040F7" w:rsidRPr="003534BC" w:rsidRDefault="003534BC" w:rsidP="003534BC">
      <w:pPr>
        <w:spacing w:line="360" w:lineRule="auto"/>
        <w:ind w:firstLine="720"/>
        <w:jc w:val="both"/>
        <w:rPr>
          <w:rFonts w:ascii="Times New Roman" w:eastAsia="Arial" w:hAnsi="Times New Roman" w:cs="Times New Roman"/>
          <w:color w:val="FF0000"/>
          <w:sz w:val="28"/>
          <w:szCs w:val="28"/>
          <w:lang w:val="vi-VN" w:eastAsia="en-US"/>
        </w:rPr>
      </w:pPr>
      <w:r w:rsidRPr="00CB1C3E">
        <w:rPr>
          <w:rFonts w:ascii="Times New Roman" w:eastAsia="Arial" w:hAnsi="Times New Roman" w:cs="Times New Roman"/>
          <w:sz w:val="28"/>
          <w:szCs w:val="28"/>
          <w:lang w:val="vi-VN" w:eastAsia="en-US"/>
        </w:rPr>
        <w:t>T</w:t>
      </w:r>
      <w:r w:rsidR="009040F7" w:rsidRPr="00CB1C3E">
        <w:rPr>
          <w:rFonts w:ascii="Times New Roman" w:hAnsi="Times New Roman" w:cs="Times New Roman"/>
          <w:sz w:val="28"/>
          <w:szCs w:val="28"/>
          <w:lang w:val="vi-VN"/>
        </w:rPr>
        <w:t xml:space="preserve">hông qua hoạt động trưng bày sản phẩm </w:t>
      </w:r>
      <w:r w:rsidRPr="00CB1C3E">
        <w:rPr>
          <w:rFonts w:ascii="Times New Roman" w:hAnsi="Times New Roman" w:cs="Times New Roman"/>
          <w:sz w:val="28"/>
          <w:szCs w:val="28"/>
          <w:lang w:val="vi-VN"/>
        </w:rPr>
        <w:t xml:space="preserve">và chia sẻ </w:t>
      </w:r>
      <w:r w:rsidR="009040F7" w:rsidRPr="00CB1C3E">
        <w:rPr>
          <w:rFonts w:ascii="Times New Roman" w:hAnsi="Times New Roman" w:cs="Times New Roman"/>
          <w:sz w:val="28"/>
          <w:szCs w:val="28"/>
          <w:lang w:val="vi-VN"/>
        </w:rPr>
        <w:t xml:space="preserve">học sinh </w:t>
      </w:r>
      <w:r w:rsidRPr="00CB7ADD">
        <w:rPr>
          <w:rFonts w:ascii="Times New Roman" w:eastAsia="Arial" w:hAnsi="Times New Roman" w:cs="Times New Roman"/>
          <w:sz w:val="28"/>
          <w:szCs w:val="28"/>
          <w:lang w:val="vi-VN" w:eastAsia="en-US"/>
        </w:rPr>
        <w:t>học</w:t>
      </w:r>
      <w:r w:rsidRPr="008D7E3E">
        <w:rPr>
          <w:rFonts w:ascii="Times New Roman" w:eastAsia="Arial" w:hAnsi="Times New Roman" w:cs="Times New Roman"/>
          <w:sz w:val="28"/>
          <w:szCs w:val="28"/>
          <w:lang w:val="vi-VN" w:eastAsia="en-US"/>
        </w:rPr>
        <w:t xml:space="preserve"> sinh </w:t>
      </w:r>
      <w:r w:rsidRPr="00CB1C3E">
        <w:rPr>
          <w:rFonts w:ascii="Times New Roman" w:eastAsia="Arial" w:hAnsi="Times New Roman" w:cs="Times New Roman"/>
          <w:sz w:val="28"/>
          <w:szCs w:val="28"/>
          <w:lang w:val="vi-VN" w:eastAsia="en-US"/>
        </w:rPr>
        <w:t xml:space="preserve">sẽ </w:t>
      </w:r>
      <w:r w:rsidRPr="008D7E3E">
        <w:rPr>
          <w:rFonts w:ascii="Times New Roman" w:eastAsia="Arial" w:hAnsi="Times New Roman" w:cs="Times New Roman"/>
          <w:sz w:val="28"/>
          <w:szCs w:val="28"/>
          <w:lang w:val="vi-VN" w:eastAsia="en-US"/>
        </w:rPr>
        <w:t xml:space="preserve">nắm được kỹ năng tự đánh giá về sản phẩm của mình, </w:t>
      </w:r>
      <w:r w:rsidRPr="00CB1C3E">
        <w:rPr>
          <w:rFonts w:ascii="Times New Roman" w:eastAsia="Arial" w:hAnsi="Times New Roman" w:cs="Times New Roman"/>
          <w:sz w:val="28"/>
          <w:szCs w:val="28"/>
          <w:lang w:val="vi-VN" w:eastAsia="en-US"/>
        </w:rPr>
        <w:t>của bạn</w:t>
      </w:r>
      <w:r w:rsidR="006272A2" w:rsidRPr="00CB1C3E">
        <w:rPr>
          <w:rFonts w:ascii="Times New Roman" w:hAnsi="Times New Roman" w:cs="Times New Roman"/>
          <w:color w:val="FF0000"/>
          <w:sz w:val="28"/>
          <w:szCs w:val="28"/>
          <w:lang w:val="vi-VN"/>
        </w:rPr>
        <w:t>.</w:t>
      </w:r>
      <w:r w:rsidRPr="00CB1C3E">
        <w:rPr>
          <w:rFonts w:ascii="Times New Roman" w:hAnsi="Times New Roman" w:cs="Times New Roman"/>
          <w:color w:val="FF0000"/>
          <w:sz w:val="28"/>
          <w:szCs w:val="28"/>
          <w:lang w:val="vi-VN"/>
        </w:rPr>
        <w:t xml:space="preserve"> </w:t>
      </w:r>
    </w:p>
    <w:p w:rsidR="009345D0" w:rsidRPr="00CB1C3E" w:rsidRDefault="007F494D" w:rsidP="00CB7ADD">
      <w:pPr>
        <w:spacing w:line="360" w:lineRule="auto"/>
        <w:ind w:firstLine="720"/>
        <w:jc w:val="both"/>
        <w:rPr>
          <w:rFonts w:ascii="Times New Roman" w:eastAsia="Arial" w:hAnsi="Times New Roman" w:cs="Times New Roman"/>
          <w:i/>
          <w:sz w:val="28"/>
          <w:szCs w:val="28"/>
          <w:lang w:val="vi-VN" w:eastAsia="en-US"/>
        </w:rPr>
      </w:pPr>
      <w:r w:rsidRPr="00CB1C3E">
        <w:rPr>
          <w:rFonts w:ascii="Times New Roman" w:eastAsia="Arial" w:hAnsi="Times New Roman" w:cs="Times New Roman"/>
          <w:i/>
          <w:sz w:val="28"/>
          <w:szCs w:val="28"/>
          <w:lang w:val="vi-VN" w:eastAsia="en-US"/>
        </w:rPr>
        <w:t>Ví dụ</w:t>
      </w:r>
      <w:r w:rsidR="00490EDB" w:rsidRPr="00CB1C3E">
        <w:rPr>
          <w:rFonts w:ascii="Times New Roman" w:eastAsia="Arial" w:hAnsi="Times New Roman" w:cs="Times New Roman"/>
          <w:i/>
          <w:sz w:val="28"/>
          <w:szCs w:val="28"/>
          <w:lang w:val="vi-VN" w:eastAsia="en-US"/>
        </w:rPr>
        <w:t>:</w:t>
      </w:r>
      <w:r w:rsidR="006A11D9" w:rsidRPr="00CB1C3E">
        <w:rPr>
          <w:rFonts w:ascii="Times New Roman" w:eastAsia="Arial" w:hAnsi="Times New Roman" w:cs="Times New Roman"/>
          <w:i/>
          <w:sz w:val="28"/>
          <w:szCs w:val="28"/>
          <w:lang w:val="vi-VN" w:eastAsia="en-US"/>
        </w:rPr>
        <w:t xml:space="preserve"> </w:t>
      </w:r>
      <w:r w:rsidRPr="00CB1C3E">
        <w:rPr>
          <w:rFonts w:ascii="Times New Roman" w:eastAsia="Arial" w:hAnsi="Times New Roman" w:cs="Times New Roman"/>
          <w:i/>
          <w:sz w:val="28"/>
          <w:szCs w:val="28"/>
          <w:lang w:val="vi-VN" w:eastAsia="en-US"/>
        </w:rPr>
        <w:t>Bà</w:t>
      </w:r>
      <w:r w:rsidR="009345D0" w:rsidRPr="00CB1C3E">
        <w:rPr>
          <w:rFonts w:ascii="Times New Roman" w:eastAsia="Arial" w:hAnsi="Times New Roman" w:cs="Times New Roman"/>
          <w:i/>
          <w:sz w:val="28"/>
          <w:szCs w:val="28"/>
          <w:lang w:val="vi-VN" w:eastAsia="en-US"/>
        </w:rPr>
        <w:t xml:space="preserve">i 2: Người em yêu quý- </w:t>
      </w:r>
      <w:r w:rsidR="006A11D9" w:rsidRPr="00CB1C3E">
        <w:rPr>
          <w:rFonts w:ascii="Times New Roman" w:eastAsia="Arial" w:hAnsi="Times New Roman" w:cs="Times New Roman"/>
          <w:i/>
          <w:sz w:val="28"/>
          <w:szCs w:val="28"/>
          <w:lang w:val="vi-VN" w:eastAsia="en-US"/>
        </w:rPr>
        <w:t>(</w:t>
      </w:r>
      <w:r w:rsidR="00880F97" w:rsidRPr="00CB1C3E">
        <w:rPr>
          <w:rFonts w:ascii="Times New Roman" w:eastAsia="Arial" w:hAnsi="Times New Roman" w:cs="Times New Roman"/>
          <w:i/>
          <w:sz w:val="28"/>
          <w:szCs w:val="28"/>
          <w:lang w:val="vi-VN" w:eastAsia="en-US"/>
        </w:rPr>
        <w:t xml:space="preserve">Trang </w:t>
      </w:r>
      <w:r w:rsidR="009345D0" w:rsidRPr="00CB1C3E">
        <w:rPr>
          <w:rFonts w:ascii="Times New Roman" w:eastAsia="Arial" w:hAnsi="Times New Roman" w:cs="Times New Roman"/>
          <w:i/>
          <w:sz w:val="28"/>
          <w:szCs w:val="28"/>
          <w:lang w:val="vi-VN" w:eastAsia="en-US"/>
        </w:rPr>
        <w:t>30</w:t>
      </w:r>
      <w:r w:rsidR="006A11D9" w:rsidRPr="00CB1C3E">
        <w:rPr>
          <w:rFonts w:ascii="Times New Roman" w:eastAsia="Arial" w:hAnsi="Times New Roman" w:cs="Times New Roman"/>
          <w:i/>
          <w:sz w:val="28"/>
          <w:szCs w:val="28"/>
          <w:lang w:val="vi-VN" w:eastAsia="en-US"/>
        </w:rPr>
        <w:t>)</w:t>
      </w:r>
    </w:p>
    <w:p w:rsidR="00880F97" w:rsidRDefault="009345D0" w:rsidP="00880F97">
      <w:pPr>
        <w:spacing w:line="360" w:lineRule="auto"/>
        <w:ind w:firstLine="720"/>
        <w:jc w:val="both"/>
        <w:rPr>
          <w:rFonts w:ascii="Times New Roman" w:eastAsia="Arial" w:hAnsi="Times New Roman" w:cs="Times New Roman"/>
          <w:i/>
          <w:sz w:val="28"/>
          <w:szCs w:val="28"/>
          <w:lang w:val="vi-VN" w:eastAsia="en-US"/>
        </w:rPr>
      </w:pPr>
      <w:r w:rsidRPr="00CB1C3E">
        <w:rPr>
          <w:rFonts w:ascii="Times New Roman" w:eastAsia="Arial" w:hAnsi="Times New Roman" w:cs="Times New Roman"/>
          <w:i/>
          <w:sz w:val="28"/>
          <w:szCs w:val="28"/>
          <w:lang w:val="vi-VN" w:eastAsia="en-US"/>
        </w:rPr>
        <w:t>Bước 1:</w:t>
      </w:r>
      <w:r w:rsidR="00834C45">
        <w:rPr>
          <w:rFonts w:ascii="Times New Roman" w:eastAsia="Arial" w:hAnsi="Times New Roman" w:cs="Times New Roman"/>
          <w:i/>
          <w:sz w:val="28"/>
          <w:szCs w:val="28"/>
          <w:lang w:eastAsia="en-US"/>
        </w:rPr>
        <w:t xml:space="preserve"> </w:t>
      </w:r>
      <w:r w:rsidR="00880F97">
        <w:rPr>
          <w:rFonts w:ascii="Times New Roman" w:eastAsia="Arial" w:hAnsi="Times New Roman" w:cs="Times New Roman"/>
          <w:i/>
          <w:sz w:val="28"/>
          <w:szCs w:val="28"/>
          <w:lang w:val="vi-VN" w:eastAsia="en-US"/>
        </w:rPr>
        <w:t>Xác định nội dung phân tích đánh giá</w:t>
      </w:r>
    </w:p>
    <w:p w:rsidR="006A11D9" w:rsidRPr="00880F97" w:rsidRDefault="009345D0" w:rsidP="00880F97">
      <w:pPr>
        <w:spacing w:line="360" w:lineRule="auto"/>
        <w:ind w:firstLine="720"/>
        <w:jc w:val="both"/>
        <w:rPr>
          <w:rFonts w:ascii="Times New Roman" w:eastAsia="Arial" w:hAnsi="Times New Roman" w:cs="Times New Roman"/>
          <w:i/>
          <w:sz w:val="28"/>
          <w:szCs w:val="28"/>
          <w:lang w:val="vi-VN" w:eastAsia="en-US"/>
        </w:rPr>
      </w:pPr>
      <w:r w:rsidRPr="00CB1C3E">
        <w:rPr>
          <w:rFonts w:ascii="Times New Roman" w:hAnsi="Times New Roman" w:cs="Times New Roman"/>
          <w:sz w:val="28"/>
          <w:szCs w:val="28"/>
          <w:lang w:val="vi-VN"/>
        </w:rPr>
        <w:t xml:space="preserve">Sau khi xác định được nội dung đánh giá </w:t>
      </w:r>
      <w:r w:rsidR="006272A2" w:rsidRPr="00CB1C3E">
        <w:rPr>
          <w:rFonts w:ascii="Times New Roman" w:hAnsi="Times New Roman" w:cs="Times New Roman"/>
          <w:sz w:val="28"/>
          <w:szCs w:val="28"/>
          <w:lang w:val="vi-VN"/>
        </w:rPr>
        <w:t xml:space="preserve">tôi sẽ hướng dẫn cho các em bằng hình thức dễ ghi nhớ nội dung bài để đánh giá sản phẩm thông qua sơ đồ cây bằng cách chiếu lên Tivi </w:t>
      </w:r>
      <w:r w:rsidR="006272A2" w:rsidRPr="00CB1C3E">
        <w:rPr>
          <w:rFonts w:ascii="Times New Roman" w:hAnsi="Times New Roman" w:cs="Times New Roman"/>
          <w:noProof/>
          <w:sz w:val="28"/>
          <w:szCs w:val="28"/>
          <w:lang w:val="vi-VN" w:eastAsia="vi-VN"/>
        </w:rPr>
        <w:t>y</w:t>
      </w:r>
      <w:r w:rsidR="006A11D9" w:rsidRPr="00CB1C3E">
        <w:rPr>
          <w:rFonts w:ascii="Times New Roman" w:hAnsi="Times New Roman" w:cs="Times New Roman"/>
          <w:noProof/>
          <w:sz w:val="28"/>
          <w:szCs w:val="28"/>
          <w:lang w:val="vi-VN" w:eastAsia="vi-VN"/>
        </w:rPr>
        <w:t xml:space="preserve">êu cầu các em vẽ </w:t>
      </w:r>
      <w:r w:rsidR="00E512FC" w:rsidRPr="00CB1C3E">
        <w:rPr>
          <w:rFonts w:ascii="Times New Roman" w:hAnsi="Times New Roman" w:cs="Times New Roman"/>
          <w:noProof/>
          <w:sz w:val="28"/>
          <w:szCs w:val="28"/>
          <w:lang w:val="vi-VN" w:eastAsia="vi-VN"/>
        </w:rPr>
        <w:t>và ghi lại nội dung cần đánh giá .</w:t>
      </w:r>
    </w:p>
    <w:p w:rsidR="007F494D" w:rsidRPr="00462825" w:rsidRDefault="009345D0" w:rsidP="000C1878">
      <w:pPr>
        <w:pStyle w:val="oancuaDanhsach"/>
        <w:spacing w:line="360" w:lineRule="auto"/>
        <w:jc w:val="both"/>
        <w:rPr>
          <w:rFonts w:ascii="Times New Roman" w:hAnsi="Times New Roman" w:cs="Times New Roman"/>
          <w:i/>
          <w:sz w:val="28"/>
          <w:szCs w:val="28"/>
        </w:rPr>
      </w:pPr>
      <w:r w:rsidRPr="00462825">
        <w:rPr>
          <w:rFonts w:ascii="Times New Roman" w:hAnsi="Times New Roman" w:cs="Times New Roman"/>
          <w:i/>
          <w:sz w:val="28"/>
          <w:szCs w:val="28"/>
        </w:rPr>
        <w:t xml:space="preserve">Bước 2: </w:t>
      </w:r>
      <w:r w:rsidR="00FD6C53" w:rsidRPr="00462825">
        <w:rPr>
          <w:rFonts w:ascii="Times New Roman" w:hAnsi="Times New Roman" w:cs="Times New Roman"/>
          <w:i/>
          <w:sz w:val="28"/>
          <w:szCs w:val="28"/>
        </w:rPr>
        <w:t xml:space="preserve">Rèn kĩ năng tự </w:t>
      </w:r>
      <w:r w:rsidR="008947E3" w:rsidRPr="00CB1C3E">
        <w:rPr>
          <w:rFonts w:ascii="Times New Roman" w:hAnsi="Times New Roman" w:cs="Times New Roman"/>
          <w:i/>
          <w:sz w:val="28"/>
          <w:szCs w:val="28"/>
        </w:rPr>
        <w:t xml:space="preserve">phân tích </w:t>
      </w:r>
      <w:r w:rsidR="00FD6C53" w:rsidRPr="00462825">
        <w:rPr>
          <w:rFonts w:ascii="Times New Roman" w:hAnsi="Times New Roman" w:cs="Times New Roman"/>
          <w:i/>
          <w:sz w:val="28"/>
          <w:szCs w:val="28"/>
        </w:rPr>
        <w:t>đánh giá sản phẩm của mình, của bạn</w:t>
      </w:r>
      <w:r w:rsidR="00FD6C53" w:rsidRPr="000447A1">
        <w:rPr>
          <w:rFonts w:ascii="Times New Roman" w:hAnsi="Times New Roman" w:cs="Times New Roman"/>
          <w:i/>
          <w:color w:val="FF0000"/>
          <w:sz w:val="28"/>
          <w:szCs w:val="28"/>
        </w:rPr>
        <w:t>.</w:t>
      </w:r>
      <w:r w:rsidR="000447A1" w:rsidRPr="000447A1">
        <w:rPr>
          <w:rFonts w:ascii="Times New Roman" w:hAnsi="Times New Roman" w:cs="Times New Roman"/>
          <w:i/>
          <w:color w:val="FF0000"/>
          <w:sz w:val="28"/>
          <w:szCs w:val="28"/>
        </w:rPr>
        <w:t>(Nhận xét chéo)</w:t>
      </w:r>
    </w:p>
    <w:p w:rsidR="007F494D" w:rsidRPr="00CB1C3E" w:rsidRDefault="006A11D9" w:rsidP="00094455">
      <w:pPr>
        <w:spacing w:line="360" w:lineRule="auto"/>
        <w:ind w:firstLine="720"/>
        <w:jc w:val="both"/>
        <w:rPr>
          <w:rFonts w:ascii="Times New Roman" w:eastAsia="Arial" w:hAnsi="Times New Roman" w:cs="Times New Roman"/>
          <w:sz w:val="28"/>
          <w:szCs w:val="28"/>
          <w:lang w:val="vi-VN" w:eastAsia="en-US"/>
        </w:rPr>
      </w:pPr>
      <w:r w:rsidRPr="00CB1C3E">
        <w:rPr>
          <w:rFonts w:ascii="Times New Roman" w:eastAsia="Arial" w:hAnsi="Times New Roman" w:cs="Times New Roman"/>
          <w:sz w:val="28"/>
          <w:szCs w:val="28"/>
          <w:lang w:val="vi-VN" w:eastAsia="en-US"/>
        </w:rPr>
        <w:t>Dựa vào sơ đồ cây c</w:t>
      </w:r>
      <w:r w:rsidR="009345D0" w:rsidRPr="00CB1C3E">
        <w:rPr>
          <w:rFonts w:ascii="Times New Roman" w:eastAsia="Arial" w:hAnsi="Times New Roman" w:cs="Times New Roman"/>
          <w:sz w:val="28"/>
          <w:szCs w:val="28"/>
          <w:lang w:val="vi-VN" w:eastAsia="en-US"/>
        </w:rPr>
        <w:t>ác em tự đánh giá sản phẩm củ</w:t>
      </w:r>
      <w:r w:rsidRPr="00CB1C3E">
        <w:rPr>
          <w:rFonts w:ascii="Times New Roman" w:eastAsia="Arial" w:hAnsi="Times New Roman" w:cs="Times New Roman"/>
          <w:sz w:val="28"/>
          <w:szCs w:val="28"/>
          <w:lang w:val="vi-VN" w:eastAsia="en-US"/>
        </w:rPr>
        <w:t xml:space="preserve">a mình </w:t>
      </w:r>
      <w:r w:rsidR="009345D0" w:rsidRPr="00CB1C3E">
        <w:rPr>
          <w:rFonts w:ascii="Times New Roman" w:eastAsia="Arial" w:hAnsi="Times New Roman" w:cs="Times New Roman"/>
          <w:sz w:val="28"/>
          <w:szCs w:val="28"/>
          <w:lang w:val="vi-VN" w:eastAsia="en-US"/>
        </w:rPr>
        <w:t xml:space="preserve">bằng cách chọn và tô màu </w:t>
      </w:r>
      <w:r w:rsidRPr="00CB1C3E">
        <w:rPr>
          <w:rFonts w:ascii="Times New Roman" w:eastAsia="Arial" w:hAnsi="Times New Roman" w:cs="Times New Roman"/>
          <w:sz w:val="28"/>
          <w:szCs w:val="28"/>
          <w:lang w:val="vi-VN" w:eastAsia="en-US"/>
        </w:rPr>
        <w:t xml:space="preserve">vào </w:t>
      </w:r>
      <w:r w:rsidR="009345D0" w:rsidRPr="00CB1C3E">
        <w:rPr>
          <w:rFonts w:ascii="Times New Roman" w:eastAsia="Arial" w:hAnsi="Times New Roman" w:cs="Times New Roman"/>
          <w:sz w:val="28"/>
          <w:szCs w:val="28"/>
          <w:lang w:val="vi-VN" w:eastAsia="en-US"/>
        </w:rPr>
        <w:t xml:space="preserve">ngôi sao </w:t>
      </w:r>
      <w:r w:rsidR="00B22875">
        <w:rPr>
          <w:rFonts w:ascii="Times New Roman" w:eastAsia="Arial" w:hAnsi="Times New Roman" w:cs="Times New Roman"/>
          <w:sz w:val="28"/>
          <w:szCs w:val="28"/>
          <w:lang w:val="vi-VN" w:eastAsia="en-US"/>
        </w:rPr>
        <w:t xml:space="preserve">trong sách bài tập. Trong phần tự đánh giá này </w:t>
      </w:r>
      <w:r w:rsidR="009345D0" w:rsidRPr="00CB1C3E">
        <w:rPr>
          <w:rFonts w:ascii="Times New Roman" w:eastAsia="Arial" w:hAnsi="Times New Roman" w:cs="Times New Roman"/>
          <w:sz w:val="28"/>
          <w:szCs w:val="28"/>
          <w:lang w:val="vi-VN" w:eastAsia="en-US"/>
        </w:rPr>
        <w:t xml:space="preserve">có 3 mức: Hoàn thành tốt </w:t>
      </w:r>
      <w:r w:rsidR="00B22875">
        <w:rPr>
          <w:rFonts w:ascii="Times New Roman" w:eastAsia="Arial" w:hAnsi="Times New Roman" w:cs="Times New Roman"/>
          <w:sz w:val="28"/>
          <w:szCs w:val="28"/>
          <w:lang w:val="vi-VN" w:eastAsia="en-US"/>
        </w:rPr>
        <w:t xml:space="preserve">học sinh tô vào </w:t>
      </w:r>
      <w:r w:rsidR="009345D0" w:rsidRPr="00CB1C3E">
        <w:rPr>
          <w:rFonts w:ascii="Times New Roman" w:eastAsia="Arial" w:hAnsi="Times New Roman" w:cs="Times New Roman"/>
          <w:sz w:val="28"/>
          <w:szCs w:val="28"/>
          <w:lang w:val="vi-VN" w:eastAsia="en-US"/>
        </w:rPr>
        <w:t xml:space="preserve">3 </w:t>
      </w:r>
      <w:r w:rsidR="00B22875">
        <w:rPr>
          <w:rFonts w:ascii="Times New Roman" w:eastAsia="Arial" w:hAnsi="Times New Roman" w:cs="Times New Roman"/>
          <w:sz w:val="28"/>
          <w:szCs w:val="28"/>
          <w:lang w:val="vi-VN" w:eastAsia="en-US"/>
        </w:rPr>
        <w:t xml:space="preserve">ngôi </w:t>
      </w:r>
      <w:r w:rsidR="009345D0" w:rsidRPr="00CB1C3E">
        <w:rPr>
          <w:rFonts w:ascii="Times New Roman" w:eastAsia="Arial" w:hAnsi="Times New Roman" w:cs="Times New Roman"/>
          <w:sz w:val="28"/>
          <w:szCs w:val="28"/>
          <w:lang w:val="vi-VN" w:eastAsia="en-US"/>
        </w:rPr>
        <w:t>sao, hoàn thành</w:t>
      </w:r>
      <w:r w:rsidR="00B22875">
        <w:rPr>
          <w:rFonts w:ascii="Times New Roman" w:eastAsia="Arial" w:hAnsi="Times New Roman" w:cs="Times New Roman"/>
          <w:sz w:val="28"/>
          <w:szCs w:val="28"/>
          <w:lang w:val="vi-VN" w:eastAsia="en-US"/>
        </w:rPr>
        <w:t xml:space="preserve"> các em sẽ tô màu vào</w:t>
      </w:r>
      <w:r w:rsidR="009345D0" w:rsidRPr="00CB1C3E">
        <w:rPr>
          <w:rFonts w:ascii="Times New Roman" w:eastAsia="Arial" w:hAnsi="Times New Roman" w:cs="Times New Roman"/>
          <w:sz w:val="28"/>
          <w:szCs w:val="28"/>
          <w:lang w:val="vi-VN" w:eastAsia="en-US"/>
        </w:rPr>
        <w:t xml:space="preserve"> 2 sao, </w:t>
      </w:r>
      <w:r w:rsidR="00B22875">
        <w:rPr>
          <w:rFonts w:ascii="Times New Roman" w:eastAsia="Arial" w:hAnsi="Times New Roman" w:cs="Times New Roman"/>
          <w:sz w:val="28"/>
          <w:szCs w:val="28"/>
          <w:lang w:val="vi-VN" w:eastAsia="en-US"/>
        </w:rPr>
        <w:t xml:space="preserve">nếu các em </w:t>
      </w:r>
      <w:r w:rsidR="009345D0" w:rsidRPr="00CB1C3E">
        <w:rPr>
          <w:rFonts w:ascii="Times New Roman" w:eastAsia="Arial" w:hAnsi="Times New Roman" w:cs="Times New Roman"/>
          <w:sz w:val="28"/>
          <w:szCs w:val="28"/>
          <w:lang w:val="vi-VN" w:eastAsia="en-US"/>
        </w:rPr>
        <w:t xml:space="preserve">chưa hoàn thành </w:t>
      </w:r>
      <w:r w:rsidR="00B22875">
        <w:rPr>
          <w:rFonts w:ascii="Times New Roman" w:eastAsia="Arial" w:hAnsi="Times New Roman" w:cs="Times New Roman"/>
          <w:sz w:val="28"/>
          <w:szCs w:val="28"/>
          <w:lang w:val="vi-VN" w:eastAsia="en-US"/>
        </w:rPr>
        <w:t xml:space="preserve">chọn tô màu vào </w:t>
      </w:r>
      <w:r w:rsidR="009345D0" w:rsidRPr="00CB1C3E">
        <w:rPr>
          <w:rFonts w:ascii="Times New Roman" w:eastAsia="Arial" w:hAnsi="Times New Roman" w:cs="Times New Roman"/>
          <w:sz w:val="28"/>
          <w:szCs w:val="28"/>
          <w:lang w:val="vi-VN" w:eastAsia="en-US"/>
        </w:rPr>
        <w:t>1 sao</w:t>
      </w:r>
      <w:r w:rsidR="00BF0186" w:rsidRPr="00CB1C3E">
        <w:rPr>
          <w:rFonts w:ascii="Times New Roman" w:eastAsia="Arial" w:hAnsi="Times New Roman" w:cs="Times New Roman"/>
          <w:sz w:val="28"/>
          <w:szCs w:val="28"/>
          <w:lang w:val="vi-VN" w:eastAsia="en-US"/>
        </w:rPr>
        <w:t>.</w:t>
      </w:r>
      <w:r w:rsidRPr="00CB1C3E">
        <w:rPr>
          <w:rFonts w:ascii="Times New Roman" w:eastAsia="Arial" w:hAnsi="Times New Roman" w:cs="Times New Roman"/>
          <w:sz w:val="28"/>
          <w:szCs w:val="28"/>
          <w:lang w:val="vi-VN" w:eastAsia="en-US"/>
        </w:rPr>
        <w:t xml:space="preserve"> </w:t>
      </w:r>
    </w:p>
    <w:p w:rsidR="00A84C6A" w:rsidRPr="00CB1C3E" w:rsidRDefault="00A84C6A" w:rsidP="00094455">
      <w:pPr>
        <w:spacing w:after="160" w:line="360" w:lineRule="auto"/>
        <w:ind w:firstLine="720"/>
        <w:contextualSpacing/>
        <w:jc w:val="both"/>
        <w:rPr>
          <w:rFonts w:ascii="Times New Roman" w:eastAsia="Arial" w:hAnsi="Times New Roman" w:cs="Times New Roman"/>
          <w:sz w:val="28"/>
          <w:szCs w:val="28"/>
          <w:lang w:val="vi-VN" w:eastAsia="en-US"/>
        </w:rPr>
      </w:pPr>
      <w:r w:rsidRPr="00CB1C3E">
        <w:rPr>
          <w:rFonts w:ascii="Times New Roman" w:eastAsia="Arial" w:hAnsi="Times New Roman" w:cs="Times New Roman"/>
          <w:sz w:val="28"/>
          <w:szCs w:val="28"/>
          <w:lang w:val="vi-VN" w:eastAsia="en-US"/>
        </w:rPr>
        <w:t>Với các chủ đề tiếp theo tôi cũng sử dụng tương tự.</w:t>
      </w:r>
      <w:r w:rsidR="00B8527A" w:rsidRPr="00CB1C3E">
        <w:rPr>
          <w:rFonts w:ascii="Times New Roman" w:eastAsia="Arial" w:hAnsi="Times New Roman" w:cs="Times New Roman"/>
          <w:sz w:val="28"/>
          <w:szCs w:val="28"/>
          <w:lang w:val="vi-VN" w:eastAsia="en-US"/>
        </w:rPr>
        <w:t xml:space="preserve"> Đối với những</w:t>
      </w:r>
      <w:r w:rsidRPr="00CB1C3E">
        <w:rPr>
          <w:rFonts w:ascii="Times New Roman" w:hAnsi="Times New Roman" w:cs="Times New Roman"/>
          <w:sz w:val="28"/>
          <w:szCs w:val="28"/>
          <w:lang w:val="vi-VN"/>
        </w:rPr>
        <w:t xml:space="preserve"> học sinh chưa hoàn thành sản phẩm của mình ở lớp thì giáo viên cho các em về nhà hoàn </w:t>
      </w:r>
      <w:r w:rsidRPr="00CB1C3E">
        <w:rPr>
          <w:rFonts w:ascii="Times New Roman" w:hAnsi="Times New Roman" w:cs="Times New Roman"/>
          <w:sz w:val="28"/>
          <w:szCs w:val="28"/>
          <w:lang w:val="vi-VN"/>
        </w:rPr>
        <w:lastRenderedPageBreak/>
        <w:t xml:space="preserve">thành </w:t>
      </w:r>
      <w:r w:rsidR="00B40F8B" w:rsidRPr="00CB1C3E">
        <w:rPr>
          <w:rFonts w:ascii="Times New Roman" w:hAnsi="Times New Roman" w:cs="Times New Roman"/>
          <w:sz w:val="28"/>
          <w:szCs w:val="28"/>
          <w:lang w:val="vi-VN"/>
        </w:rPr>
        <w:t xml:space="preserve">sản phẩm </w:t>
      </w:r>
      <w:r w:rsidRPr="00CB1C3E">
        <w:rPr>
          <w:rFonts w:ascii="Times New Roman" w:hAnsi="Times New Roman" w:cs="Times New Roman"/>
          <w:sz w:val="28"/>
          <w:szCs w:val="28"/>
          <w:lang w:val="vi-VN"/>
        </w:rPr>
        <w:t>và tự đánh giá vào vở bài tập tiết học sau sẽ báo cáo lại với nhóm trưởng.</w:t>
      </w:r>
    </w:p>
    <w:p w:rsidR="00B84512" w:rsidRPr="00CB1C3E" w:rsidRDefault="00760935" w:rsidP="00094455">
      <w:pPr>
        <w:spacing w:after="160" w:line="360" w:lineRule="auto"/>
        <w:ind w:firstLine="720"/>
        <w:contextualSpacing/>
        <w:jc w:val="both"/>
        <w:rPr>
          <w:rFonts w:ascii="Times New Roman" w:hAnsi="Times New Roman" w:cs="Times New Roman"/>
          <w:sz w:val="28"/>
          <w:szCs w:val="28"/>
          <w:lang w:val="vi-VN"/>
        </w:rPr>
      </w:pPr>
      <w:r w:rsidRPr="00CB1C3E">
        <w:rPr>
          <w:rFonts w:ascii="Times New Roman" w:hAnsi="Times New Roman" w:cs="Times New Roman"/>
          <w:sz w:val="28"/>
          <w:szCs w:val="28"/>
          <w:lang w:val="vi-VN"/>
        </w:rPr>
        <w:t>Trong quá</w:t>
      </w:r>
      <w:r w:rsidR="00206573" w:rsidRPr="00CB1C3E">
        <w:rPr>
          <w:rFonts w:ascii="Times New Roman" w:hAnsi="Times New Roman" w:cs="Times New Roman"/>
          <w:sz w:val="28"/>
          <w:szCs w:val="28"/>
          <w:lang w:val="vi-VN"/>
        </w:rPr>
        <w:t xml:space="preserve"> trình rèn học sinh tự đánh giá mình đa số học sinh có thể làm được đó là chia sẻ sản phẩm. Tuy nhiên một hình thức  khác để các em có thể </w:t>
      </w:r>
      <w:r w:rsidR="009B13CF" w:rsidRPr="00CB1C3E">
        <w:rPr>
          <w:rFonts w:ascii="Times New Roman" w:hAnsi="Times New Roman" w:cs="Times New Roman"/>
          <w:sz w:val="28"/>
          <w:szCs w:val="28"/>
          <w:lang w:val="vi-VN"/>
        </w:rPr>
        <w:t xml:space="preserve">phát huy tối đa kĩ năng giao tiếp, trình bày ngôn ngữ của mình một cách lưu loát đó là </w:t>
      </w:r>
      <w:r w:rsidR="00206573" w:rsidRPr="00CB1C3E">
        <w:rPr>
          <w:rFonts w:ascii="Times New Roman" w:hAnsi="Times New Roman" w:cs="Times New Roman"/>
          <w:sz w:val="28"/>
          <w:szCs w:val="28"/>
          <w:lang w:val="vi-VN"/>
        </w:rPr>
        <w:t>giới thiệu sản phẩm</w:t>
      </w:r>
      <w:r w:rsidR="009B13CF" w:rsidRPr="00CB1C3E">
        <w:rPr>
          <w:rFonts w:ascii="Times New Roman" w:hAnsi="Times New Roman" w:cs="Times New Roman"/>
          <w:sz w:val="28"/>
          <w:szCs w:val="28"/>
          <w:lang w:val="vi-VN"/>
        </w:rPr>
        <w:t xml:space="preserve">. Các em có thể giới thiệu sản phẩm </w:t>
      </w:r>
      <w:r w:rsidR="00206573" w:rsidRPr="00CB1C3E">
        <w:rPr>
          <w:rFonts w:ascii="Times New Roman" w:hAnsi="Times New Roman" w:cs="Times New Roman"/>
          <w:sz w:val="28"/>
          <w:szCs w:val="28"/>
          <w:lang w:val="vi-VN"/>
        </w:rPr>
        <w:t xml:space="preserve">của mình một cách hấp dẫn </w:t>
      </w:r>
      <w:r w:rsidR="009B13CF" w:rsidRPr="00CB1C3E">
        <w:rPr>
          <w:rFonts w:ascii="Times New Roman" w:hAnsi="Times New Roman" w:cs="Times New Roman"/>
          <w:sz w:val="28"/>
          <w:szCs w:val="28"/>
          <w:lang w:val="vi-VN"/>
        </w:rPr>
        <w:t xml:space="preserve">thu hút </w:t>
      </w:r>
      <w:r w:rsidR="00206573" w:rsidRPr="00CB1C3E">
        <w:rPr>
          <w:rFonts w:ascii="Times New Roman" w:hAnsi="Times New Roman" w:cs="Times New Roman"/>
          <w:sz w:val="28"/>
          <w:szCs w:val="28"/>
          <w:lang w:val="vi-VN"/>
        </w:rPr>
        <w:t>hơn với ngườ</w:t>
      </w:r>
      <w:r w:rsidR="009B13CF" w:rsidRPr="00CB1C3E">
        <w:rPr>
          <w:rFonts w:ascii="Times New Roman" w:hAnsi="Times New Roman" w:cs="Times New Roman"/>
          <w:sz w:val="28"/>
          <w:szCs w:val="28"/>
          <w:lang w:val="vi-VN"/>
        </w:rPr>
        <w:t xml:space="preserve">i xem thì </w:t>
      </w:r>
      <w:r w:rsidR="00004439" w:rsidRPr="00CB1C3E">
        <w:rPr>
          <w:rFonts w:ascii="Times New Roman" w:hAnsi="Times New Roman" w:cs="Times New Roman"/>
          <w:sz w:val="28"/>
          <w:szCs w:val="28"/>
          <w:lang w:val="vi-VN"/>
        </w:rPr>
        <w:t xml:space="preserve">trong quá trình dạy tôi sẽ </w:t>
      </w:r>
      <w:r w:rsidR="00977771" w:rsidRPr="00CB1C3E">
        <w:rPr>
          <w:rFonts w:ascii="Times New Roman" w:hAnsi="Times New Roman" w:cs="Times New Roman"/>
          <w:sz w:val="28"/>
          <w:szCs w:val="28"/>
          <w:lang w:val="vi-VN"/>
        </w:rPr>
        <w:t>dạy</w:t>
      </w:r>
      <w:r w:rsidR="00004439" w:rsidRPr="00CB1C3E">
        <w:rPr>
          <w:rFonts w:ascii="Times New Roman" w:hAnsi="Times New Roman" w:cs="Times New Roman"/>
          <w:sz w:val="28"/>
          <w:szCs w:val="28"/>
          <w:lang w:val="vi-VN"/>
        </w:rPr>
        <w:t xml:space="preserve"> cho các em kĩ năng </w:t>
      </w:r>
      <w:r w:rsidR="00977771" w:rsidRPr="00CB1C3E">
        <w:rPr>
          <w:rFonts w:ascii="Times New Roman" w:hAnsi="Times New Roman" w:cs="Times New Roman"/>
          <w:sz w:val="28"/>
          <w:szCs w:val="28"/>
          <w:lang w:val="vi-VN"/>
        </w:rPr>
        <w:t>t</w:t>
      </w:r>
      <w:r w:rsidR="00524116" w:rsidRPr="00CB1C3E">
        <w:rPr>
          <w:rFonts w:ascii="Times New Roman" w:hAnsi="Times New Roman" w:cs="Times New Roman"/>
          <w:sz w:val="28"/>
          <w:szCs w:val="28"/>
          <w:lang w:val="vi-VN"/>
        </w:rPr>
        <w:t xml:space="preserve">huyết trình </w:t>
      </w:r>
      <w:r w:rsidR="00004439" w:rsidRPr="00CB1C3E">
        <w:rPr>
          <w:rFonts w:ascii="Times New Roman" w:hAnsi="Times New Roman" w:cs="Times New Roman"/>
          <w:sz w:val="28"/>
          <w:szCs w:val="28"/>
          <w:lang w:val="vi-VN"/>
        </w:rPr>
        <w:t>dựa vào sơ đồ tư duy</w:t>
      </w:r>
      <w:r w:rsidR="00B84512" w:rsidRPr="00CB1C3E">
        <w:rPr>
          <w:rFonts w:ascii="Times New Roman" w:hAnsi="Times New Roman" w:cs="Times New Roman"/>
          <w:sz w:val="28"/>
          <w:szCs w:val="28"/>
          <w:lang w:val="vi-VN"/>
        </w:rPr>
        <w:t>.</w:t>
      </w:r>
    </w:p>
    <w:p w:rsidR="00004439" w:rsidRPr="00CB1C3E" w:rsidRDefault="008947E3" w:rsidP="008D7E3E">
      <w:pPr>
        <w:spacing w:line="360" w:lineRule="auto"/>
        <w:jc w:val="both"/>
        <w:rPr>
          <w:rFonts w:ascii="Times New Roman" w:eastAsia="Arial" w:hAnsi="Times New Roman" w:cs="Times New Roman"/>
          <w:sz w:val="28"/>
          <w:szCs w:val="28"/>
          <w:lang w:val="vi-VN" w:eastAsia="en-US"/>
        </w:rPr>
      </w:pP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5648" behindDoc="0" locked="0" layoutInCell="1" allowOverlap="1" wp14:anchorId="614FC545" wp14:editId="4C4FD7B6">
                <wp:simplePos x="0" y="0"/>
                <wp:positionH relativeFrom="column">
                  <wp:posOffset>1360324</wp:posOffset>
                </wp:positionH>
                <wp:positionV relativeFrom="paragraph">
                  <wp:posOffset>219933</wp:posOffset>
                </wp:positionV>
                <wp:extent cx="449992" cy="425450"/>
                <wp:effectExtent l="0" t="57150" r="7620" b="31750"/>
                <wp:wrapNone/>
                <wp:docPr id="10" name="Đường kết nối Cong 10"/>
                <wp:cNvGraphicFramePr/>
                <a:graphic xmlns:a="http://schemas.openxmlformats.org/drawingml/2006/main">
                  <a:graphicData uri="http://schemas.microsoft.com/office/word/2010/wordprocessingShape">
                    <wps:wsp>
                      <wps:cNvCnPr/>
                      <wps:spPr>
                        <a:xfrm flipV="1">
                          <a:off x="0" y="0"/>
                          <a:ext cx="449992" cy="42545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85B8B3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Đường kết nối Cong 10" o:spid="_x0000_s1026" type="#_x0000_t38" style="position:absolute;margin-left:107.1pt;margin-top:17.3pt;width:35.45pt;height:33.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" adj="10800" strokecolor="#5b9bd5 [3204]" strokeweight=".5pt">
                <v:stroke endarrow="block" joinstyle="miter"/>
              </v:shape>
            </w:pict>
          </mc:Fallback>
        </mc:AlternateContent>
      </w: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5408" behindDoc="0" locked="0" layoutInCell="1" allowOverlap="1" wp14:anchorId="08B30E4A" wp14:editId="5837E36E">
                <wp:simplePos x="0" y="0"/>
                <wp:positionH relativeFrom="column">
                  <wp:posOffset>1830757</wp:posOffset>
                </wp:positionH>
                <wp:positionV relativeFrom="paragraph">
                  <wp:posOffset>60599</wp:posOffset>
                </wp:positionV>
                <wp:extent cx="3778250" cy="361950"/>
                <wp:effectExtent l="0" t="0" r="12700" b="19050"/>
                <wp:wrapNone/>
                <wp:docPr id="78" name="Rounded Rectangle 78"/>
                <wp:cNvGraphicFramePr/>
                <a:graphic xmlns:a="http://schemas.openxmlformats.org/drawingml/2006/main">
                  <a:graphicData uri="http://schemas.microsoft.com/office/word/2010/wordprocessingShape">
                    <wps:wsp>
                      <wps:cNvSpPr/>
                      <wps:spPr>
                        <a:xfrm>
                          <a:off x="0" y="0"/>
                          <a:ext cx="3778250" cy="361950"/>
                        </a:xfrm>
                        <a:prstGeom prst="roundRect">
                          <a:avLst/>
                        </a:prstGeom>
                        <a:noFill/>
                        <a:ln w="25400" cap="flat" cmpd="sng" algn="ctr">
                          <a:solidFill>
                            <a:srgbClr val="4F81BD">
                              <a:shade val="50000"/>
                            </a:srgbClr>
                          </a:solidFill>
                          <a:prstDash val="solid"/>
                        </a:ln>
                        <a:effectLst/>
                      </wps:spPr>
                      <wps:txbx>
                        <w:txbxContent>
                          <w:p w:rsidR="00387C17" w:rsidRPr="00524116" w:rsidRDefault="00387C17" w:rsidP="00004439">
                            <w:pPr>
                              <w:jc w:val="center"/>
                              <w:rPr>
                                <w:color w:val="1F497D"/>
                                <w:sz w:val="28"/>
                                <w:szCs w:val="28"/>
                              </w:rPr>
                            </w:pPr>
                            <w:r>
                              <w:rPr>
                                <w:rFonts w:eastAsia="Times New Roman" w:cs="Times New Roman"/>
                                <w:color w:val="1F497D"/>
                                <w:sz w:val="28"/>
                                <w:szCs w:val="28"/>
                              </w:rPr>
                              <w:t>Nêu tên sản phẩm của mình, nhóm mình?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B30E4A" id="Rounded Rectangle 78" o:spid="_x0000_s1026" style="position:absolute;left:0;text-align:left;margin-left:144.15pt;margin-top:4.75pt;width:297.5pt;height: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" filled="f" strokecolor="#385d8a" strokeweight="2pt">
                <v:textbox>
                  <w:txbxContent>
                    <w:p w:rsidR="00387C17" w:rsidRPr="00524116" w:rsidRDefault="00387C17" w:rsidP="00004439">
                      <w:pPr>
                        <w:jc w:val="center"/>
                        <w:rPr>
                          <w:color w:val="1F497D"/>
                          <w:sz w:val="28"/>
                          <w:szCs w:val="28"/>
                        </w:rPr>
                      </w:pPr>
                      <w:r>
                        <w:rPr>
                          <w:rFonts w:eastAsia="Times New Roman" w:cs="Times New Roman"/>
                          <w:color w:val="1F497D"/>
                          <w:sz w:val="28"/>
                          <w:szCs w:val="28"/>
                        </w:rPr>
                        <w:t>Nêu tên sản phẩm của mình, nhóm mình?</w:t>
                      </w:r>
                    </w:p>
                  </w:txbxContent>
                </v:textbox>
              </v:roundrect>
            </w:pict>
          </mc:Fallback>
        </mc:AlternateContent>
      </w:r>
    </w:p>
    <w:p w:rsidR="00004439" w:rsidRPr="00CB1C3E" w:rsidRDefault="00BC5405" w:rsidP="008D7E3E">
      <w:pPr>
        <w:spacing w:line="360" w:lineRule="auto"/>
        <w:jc w:val="both"/>
        <w:rPr>
          <w:rFonts w:ascii="Times New Roman" w:eastAsia="Arial" w:hAnsi="Times New Roman" w:cs="Times New Roman"/>
          <w:sz w:val="28"/>
          <w:szCs w:val="28"/>
          <w:lang w:val="vi-VN" w:eastAsia="en-US"/>
        </w:rPr>
      </w:pP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3360" behindDoc="0" locked="0" layoutInCell="1" allowOverlap="1" wp14:anchorId="46F04333" wp14:editId="0A4EE6FB">
                <wp:simplePos x="0" y="0"/>
                <wp:positionH relativeFrom="margin">
                  <wp:align>left</wp:align>
                </wp:positionH>
                <wp:positionV relativeFrom="paragraph">
                  <wp:posOffset>126125</wp:posOffset>
                </wp:positionV>
                <wp:extent cx="1485900" cy="1060450"/>
                <wp:effectExtent l="0" t="0" r="19050" b="25400"/>
                <wp:wrapNone/>
                <wp:docPr id="77" name="Oval 77"/>
                <wp:cNvGraphicFramePr/>
                <a:graphic xmlns:a="http://schemas.openxmlformats.org/drawingml/2006/main">
                  <a:graphicData uri="http://schemas.microsoft.com/office/word/2010/wordprocessingShape">
                    <wps:wsp>
                      <wps:cNvSpPr/>
                      <wps:spPr>
                        <a:xfrm>
                          <a:off x="0" y="0"/>
                          <a:ext cx="1485900" cy="1060450"/>
                        </a:xfrm>
                        <a:prstGeom prst="ellipse">
                          <a:avLst/>
                        </a:prstGeom>
                        <a:noFill/>
                        <a:ln w="25400" cap="flat" cmpd="sng" algn="ctr">
                          <a:solidFill>
                            <a:srgbClr val="4F81BD">
                              <a:shade val="50000"/>
                            </a:srgbClr>
                          </a:solidFill>
                          <a:prstDash val="solid"/>
                        </a:ln>
                        <a:effectLst/>
                      </wps:spPr>
                      <wps:txbx>
                        <w:txbxContent>
                          <w:p w:rsidR="00387C17" w:rsidRPr="00DD60D1" w:rsidRDefault="00387C17" w:rsidP="00004439">
                            <w:pPr>
                              <w:jc w:val="center"/>
                              <w:rPr>
                                <w:b/>
                                <w:sz w:val="28"/>
                                <w:szCs w:val="28"/>
                              </w:rPr>
                            </w:pPr>
                            <w:r w:rsidRPr="00DD60D1">
                              <w:rPr>
                                <w:rFonts w:eastAsia="Times New Roman" w:cs="Times New Roman"/>
                                <w:b/>
                                <w:color w:val="FF0000"/>
                                <w:sz w:val="28"/>
                                <w:szCs w:val="28"/>
                              </w:rPr>
                              <w:t>Bài 2: Người em yêu quý</w:t>
                            </w:r>
                          </w:p>
                          <w:p w:rsidR="00387C17" w:rsidRDefault="00387C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04333" id="Oval 77" o:spid="_x0000_s1027" style="position:absolute;left:0;text-align:left;margin-left:0;margin-top:9.95pt;width:117pt;height:8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" filled="f" strokecolor="#385d8a" strokeweight="2pt">
                <v:textbox>
                  <w:txbxContent>
                    <w:p w:rsidR="00387C17" w:rsidRPr="00DD60D1" w:rsidRDefault="00387C17" w:rsidP="00004439">
                      <w:pPr>
                        <w:jc w:val="center"/>
                        <w:rPr>
                          <w:b/>
                          <w:sz w:val="28"/>
                          <w:szCs w:val="28"/>
                        </w:rPr>
                      </w:pPr>
                      <w:r w:rsidRPr="00DD60D1">
                        <w:rPr>
                          <w:rFonts w:eastAsia="Times New Roman" w:cs="Times New Roman"/>
                          <w:b/>
                          <w:color w:val="FF0000"/>
                          <w:sz w:val="28"/>
                          <w:szCs w:val="28"/>
                        </w:rPr>
                        <w:t>Bài 2: Người em yêu quý</w:t>
                      </w:r>
                    </w:p>
                    <w:p w:rsidR="00387C17" w:rsidRDefault="00387C17"/>
                  </w:txbxContent>
                </v:textbox>
                <w10:wrap anchorx="margin"/>
              </v:oval>
            </w:pict>
          </mc:Fallback>
        </mc:AlternateContent>
      </w:r>
    </w:p>
    <w:p w:rsidR="00004439" w:rsidRPr="00CB1C3E" w:rsidRDefault="00BC5405" w:rsidP="008D7E3E">
      <w:pPr>
        <w:spacing w:line="360" w:lineRule="auto"/>
        <w:jc w:val="both"/>
        <w:rPr>
          <w:rFonts w:ascii="Times New Roman" w:eastAsia="Arial" w:hAnsi="Times New Roman" w:cs="Times New Roman"/>
          <w:sz w:val="28"/>
          <w:szCs w:val="28"/>
          <w:lang w:val="vi-VN" w:eastAsia="en-US"/>
        </w:rPr>
      </w:pP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1471535</wp:posOffset>
                </wp:positionH>
                <wp:positionV relativeFrom="paragraph">
                  <wp:posOffset>230539</wp:posOffset>
                </wp:positionV>
                <wp:extent cx="543698" cy="127000"/>
                <wp:effectExtent l="0" t="57150" r="27940" b="25400"/>
                <wp:wrapNone/>
                <wp:docPr id="14" name="Đường kết nối Cong 14"/>
                <wp:cNvGraphicFramePr/>
                <a:graphic xmlns:a="http://schemas.openxmlformats.org/drawingml/2006/main">
                  <a:graphicData uri="http://schemas.microsoft.com/office/word/2010/wordprocessingShape">
                    <wps:wsp>
                      <wps:cNvCnPr/>
                      <wps:spPr>
                        <a:xfrm flipV="1">
                          <a:off x="0" y="0"/>
                          <a:ext cx="543698" cy="1270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C90B74" id="Đường kết nối Cong 14" o:spid="_x0000_s1026" type="#_x0000_t38" style="position:absolute;margin-left:115.85pt;margin-top:18.15pt;width:42.8pt;height:10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" adj="10800" strokecolor="#5b9bd5 [3204]" strokeweight=".5pt">
                <v:stroke endarrow="block" joinstyle="miter"/>
              </v:shape>
            </w:pict>
          </mc:Fallback>
        </mc:AlternateContent>
      </w:r>
      <w:r w:rsidR="00C349BC"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1552" behindDoc="0" locked="0" layoutInCell="1" allowOverlap="1" wp14:anchorId="59A477DF" wp14:editId="15977B48">
                <wp:simplePos x="0" y="0"/>
                <wp:positionH relativeFrom="column">
                  <wp:posOffset>2014220</wp:posOffset>
                </wp:positionH>
                <wp:positionV relativeFrom="paragraph">
                  <wp:posOffset>52705</wp:posOffset>
                </wp:positionV>
                <wp:extent cx="3403600" cy="361950"/>
                <wp:effectExtent l="0" t="0" r="25400" b="19050"/>
                <wp:wrapNone/>
                <wp:docPr id="7" name="Rounded Rectangle 80"/>
                <wp:cNvGraphicFramePr/>
                <a:graphic xmlns:a="http://schemas.openxmlformats.org/drawingml/2006/main">
                  <a:graphicData uri="http://schemas.microsoft.com/office/word/2010/wordprocessingShape">
                    <wps:wsp>
                      <wps:cNvSpPr/>
                      <wps:spPr>
                        <a:xfrm>
                          <a:off x="0" y="0"/>
                          <a:ext cx="3403600" cy="361950"/>
                        </a:xfrm>
                        <a:prstGeom prst="roundRect">
                          <a:avLst/>
                        </a:prstGeom>
                        <a:noFill/>
                        <a:ln w="25400" cap="flat" cmpd="sng" algn="ctr">
                          <a:solidFill>
                            <a:srgbClr val="4F81BD">
                              <a:shade val="50000"/>
                            </a:srgbClr>
                          </a:solidFill>
                          <a:prstDash val="solid"/>
                        </a:ln>
                        <a:effectLst/>
                      </wps:spPr>
                      <wps:txbx>
                        <w:txbxContent>
                          <w:p w:rsidR="00387C17" w:rsidRPr="00524116" w:rsidRDefault="00387C17" w:rsidP="0053756C">
                            <w:pPr>
                              <w:jc w:val="center"/>
                              <w:rPr>
                                <w:color w:val="1F497D"/>
                                <w:sz w:val="28"/>
                                <w:szCs w:val="28"/>
                              </w:rPr>
                            </w:pPr>
                            <w:r w:rsidRPr="00524116">
                              <w:rPr>
                                <w:rFonts w:eastAsia="Times New Roman" w:cs="Times New Roman"/>
                                <w:color w:val="1F497D"/>
                                <w:sz w:val="28"/>
                                <w:szCs w:val="28"/>
                              </w:rPr>
                              <w:t>E</w:t>
                            </w:r>
                            <w:r>
                              <w:rPr>
                                <w:rFonts w:eastAsia="Times New Roman" w:cs="Times New Roman"/>
                                <w:color w:val="1F497D"/>
                                <w:sz w:val="28"/>
                                <w:szCs w:val="28"/>
                              </w:rPr>
                              <w:t xml:space="preserve">m sử dụng đường nét nào để vẽ </w:t>
                            </w:r>
                            <w:r w:rsidRPr="00524116">
                              <w:rPr>
                                <w:rFonts w:eastAsia="Times New Roman" w:cs="Times New Roman"/>
                                <w:color w:val="1F497D"/>
                                <w:sz w:val="28"/>
                                <w:szCs w:val="28"/>
                              </w:rPr>
                              <w:t>tranh?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A477DF" id="Rounded Rectangle 80" o:spid="_x0000_s1028" style="position:absolute;left:0;text-align:left;margin-left:158.6pt;margin-top:4.15pt;width:268pt;height: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" filled="f" strokecolor="#385d8a" strokeweight="2pt">
                <v:textbox>
                  <w:txbxContent>
                    <w:p w:rsidR="00387C17" w:rsidRPr="00524116" w:rsidRDefault="00387C17" w:rsidP="0053756C">
                      <w:pPr>
                        <w:jc w:val="center"/>
                        <w:rPr>
                          <w:color w:val="1F497D"/>
                          <w:sz w:val="28"/>
                          <w:szCs w:val="28"/>
                        </w:rPr>
                      </w:pPr>
                      <w:r w:rsidRPr="00524116">
                        <w:rPr>
                          <w:rFonts w:eastAsia="Times New Roman" w:cs="Times New Roman"/>
                          <w:color w:val="1F497D"/>
                          <w:sz w:val="28"/>
                          <w:szCs w:val="28"/>
                        </w:rPr>
                        <w:t>E</w:t>
                      </w:r>
                      <w:r>
                        <w:rPr>
                          <w:rFonts w:eastAsia="Times New Roman" w:cs="Times New Roman"/>
                          <w:color w:val="1F497D"/>
                          <w:sz w:val="28"/>
                          <w:szCs w:val="28"/>
                        </w:rPr>
                        <w:t xml:space="preserve">m sử dụng đường nét nào để vẽ </w:t>
                      </w:r>
                      <w:r w:rsidRPr="00524116">
                        <w:rPr>
                          <w:rFonts w:eastAsia="Times New Roman" w:cs="Times New Roman"/>
                          <w:color w:val="1F497D"/>
                          <w:sz w:val="28"/>
                          <w:szCs w:val="28"/>
                        </w:rPr>
                        <w:t>tranh?</w:t>
                      </w:r>
                    </w:p>
                  </w:txbxContent>
                </v:textbox>
              </v:roundrect>
            </w:pict>
          </mc:Fallback>
        </mc:AlternateContent>
      </w:r>
    </w:p>
    <w:p w:rsidR="00004439" w:rsidRPr="008D7E3E" w:rsidRDefault="008947E3" w:rsidP="008D7E3E">
      <w:pPr>
        <w:spacing w:line="360" w:lineRule="auto"/>
        <w:jc w:val="both"/>
        <w:rPr>
          <w:rFonts w:ascii="Times New Roman" w:eastAsia="Arial" w:hAnsi="Times New Roman" w:cs="Times New Roman"/>
          <w:sz w:val="28"/>
          <w:szCs w:val="28"/>
          <w:lang w:eastAsia="en-US"/>
        </w:rPr>
      </w:pP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4624" behindDoc="0" locked="0" layoutInCell="1" allowOverlap="1" wp14:anchorId="75E0B06D" wp14:editId="47DD3850">
                <wp:simplePos x="0" y="0"/>
                <wp:positionH relativeFrom="column">
                  <wp:posOffset>1341789</wp:posOffset>
                </wp:positionH>
                <wp:positionV relativeFrom="paragraph">
                  <wp:posOffset>374856</wp:posOffset>
                </wp:positionV>
                <wp:extent cx="592747" cy="586345"/>
                <wp:effectExtent l="0" t="0" r="55245" b="80645"/>
                <wp:wrapNone/>
                <wp:docPr id="9" name="Đường kết nối Cong 9"/>
                <wp:cNvGraphicFramePr/>
                <a:graphic xmlns:a="http://schemas.openxmlformats.org/drawingml/2006/main">
                  <a:graphicData uri="http://schemas.microsoft.com/office/word/2010/wordprocessingShape">
                    <wps:wsp>
                      <wps:cNvCnPr/>
                      <wps:spPr>
                        <a:xfrm>
                          <a:off x="0" y="0"/>
                          <a:ext cx="592747" cy="58634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152F5" id="Đường kết nối Cong 9" o:spid="_x0000_s1026" type="#_x0000_t38" style="position:absolute;margin-left:105.65pt;margin-top:29.5pt;width:46.65pt;height:4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" adj="10800" strokecolor="#5b9bd5 [3204]" strokeweight=".5pt">
                <v:stroke endarrow="block" joinstyle="miter"/>
              </v:shape>
            </w:pict>
          </mc:Fallback>
        </mc:AlternateContent>
      </w:r>
      <w:r w:rsidR="00BC5405"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7696" behindDoc="0" locked="0" layoutInCell="1" allowOverlap="1" wp14:anchorId="78F2E2C0" wp14:editId="18F1CC19">
                <wp:simplePos x="0" y="0"/>
                <wp:positionH relativeFrom="column">
                  <wp:posOffset>1471535</wp:posOffset>
                </wp:positionH>
                <wp:positionV relativeFrom="paragraph">
                  <wp:posOffset>220396</wp:posOffset>
                </wp:positionV>
                <wp:extent cx="488435" cy="252971"/>
                <wp:effectExtent l="0" t="0" r="45085" b="90170"/>
                <wp:wrapNone/>
                <wp:docPr id="15" name="Đường kết nối Cong 15"/>
                <wp:cNvGraphicFramePr/>
                <a:graphic xmlns:a="http://schemas.openxmlformats.org/drawingml/2006/main">
                  <a:graphicData uri="http://schemas.microsoft.com/office/word/2010/wordprocessingShape">
                    <wps:wsp>
                      <wps:cNvCnPr/>
                      <wps:spPr>
                        <a:xfrm>
                          <a:off x="0" y="0"/>
                          <a:ext cx="488435" cy="25297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231C9" id="Đường kết nối Cong 15" o:spid="_x0000_s1026" type="#_x0000_t38" style="position:absolute;margin-left:115.85pt;margin-top:17.35pt;width:38.4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" adj="10800" strokecolor="#5b9bd5 [3204]" strokeweight=".5pt">
                <v:stroke endarrow="block" joinstyle="miter"/>
              </v:shape>
            </w:pict>
          </mc:Fallback>
        </mc:AlternateContent>
      </w:r>
      <w:r w:rsidR="0053756C"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7456" behindDoc="0" locked="0" layoutInCell="1" allowOverlap="1" wp14:anchorId="0F2FA7BD" wp14:editId="3242AA2B">
                <wp:simplePos x="0" y="0"/>
                <wp:positionH relativeFrom="column">
                  <wp:posOffset>1969770</wp:posOffset>
                </wp:positionH>
                <wp:positionV relativeFrom="paragraph">
                  <wp:posOffset>262255</wp:posOffset>
                </wp:positionV>
                <wp:extent cx="3045125" cy="387350"/>
                <wp:effectExtent l="0" t="0" r="22225" b="12700"/>
                <wp:wrapNone/>
                <wp:docPr id="79" name="Rounded Rectangle 79"/>
                <wp:cNvGraphicFramePr/>
                <a:graphic xmlns:a="http://schemas.openxmlformats.org/drawingml/2006/main">
                  <a:graphicData uri="http://schemas.microsoft.com/office/word/2010/wordprocessingShape">
                    <wps:wsp>
                      <wps:cNvSpPr/>
                      <wps:spPr>
                        <a:xfrm>
                          <a:off x="0" y="0"/>
                          <a:ext cx="3045125" cy="387350"/>
                        </a:xfrm>
                        <a:prstGeom prst="roundRect">
                          <a:avLst/>
                        </a:prstGeom>
                        <a:noFill/>
                        <a:ln w="25400" cap="flat" cmpd="sng" algn="ctr">
                          <a:solidFill>
                            <a:srgbClr val="4F81BD">
                              <a:shade val="50000"/>
                            </a:srgbClr>
                          </a:solidFill>
                          <a:prstDash val="solid"/>
                        </a:ln>
                        <a:effectLst/>
                      </wps:spPr>
                      <wps:txbx>
                        <w:txbxContent>
                          <w:p w:rsidR="00387C17" w:rsidRPr="00524116" w:rsidRDefault="00387C17" w:rsidP="009A7473">
                            <w:pPr>
                              <w:jc w:val="center"/>
                              <w:rPr>
                                <w:color w:val="1F497D"/>
                                <w:sz w:val="28"/>
                                <w:szCs w:val="28"/>
                              </w:rPr>
                            </w:pPr>
                            <w:r w:rsidRPr="00524116">
                              <w:rPr>
                                <w:rFonts w:eastAsia="Times New Roman" w:cs="Times New Roman"/>
                                <w:color w:val="1F497D"/>
                                <w:sz w:val="28"/>
                                <w:szCs w:val="28"/>
                              </w:rPr>
                              <w:t>Em dùng chất liệu gì để trang trí?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FA7BD" id="Rounded Rectangle 79" o:spid="_x0000_s1029" style="position:absolute;left:0;text-align:left;margin-left:155.1pt;margin-top:20.65pt;width:239.7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" filled="f" strokecolor="#385d8a" strokeweight="2pt">
                <v:textbox>
                  <w:txbxContent>
                    <w:p w:rsidR="00387C17" w:rsidRPr="00524116" w:rsidRDefault="00387C17" w:rsidP="009A7473">
                      <w:pPr>
                        <w:jc w:val="center"/>
                        <w:rPr>
                          <w:color w:val="1F497D"/>
                          <w:sz w:val="28"/>
                          <w:szCs w:val="28"/>
                        </w:rPr>
                      </w:pPr>
                      <w:r w:rsidRPr="00524116">
                        <w:rPr>
                          <w:rFonts w:eastAsia="Times New Roman" w:cs="Times New Roman"/>
                          <w:color w:val="1F497D"/>
                          <w:sz w:val="28"/>
                          <w:szCs w:val="28"/>
                        </w:rPr>
                        <w:t>Em dùng chất liệu gì để trang trí?</w:t>
                      </w:r>
                    </w:p>
                  </w:txbxContent>
                </v:textbox>
              </v:roundrect>
            </w:pict>
          </mc:Fallback>
        </mc:AlternateContent>
      </w:r>
      <w:r w:rsidR="00004439" w:rsidRPr="008D7E3E">
        <w:rPr>
          <w:rFonts w:ascii="Times New Roman" w:hAnsi="Times New Roman" w:cs="Times New Roman"/>
          <w:noProof/>
          <w:sz w:val="28"/>
          <w:szCs w:val="28"/>
          <w:lang w:val="vi-VN" w:eastAsia="vi-VN"/>
        </w:rPr>
        <mc:AlternateContent>
          <mc:Choice Requires="wps">
            <w:drawing>
              <wp:inline distT="0" distB="0" distL="0" distR="0" wp14:anchorId="4287096A" wp14:editId="51810086">
                <wp:extent cx="304800" cy="304800"/>
                <wp:effectExtent l="0" t="0" r="0" b="0"/>
                <wp:docPr id="5" name="AutoShape 1" descr="Sơ đồ tư duy là một loại đồ thị giúp sắp xếp các thông tin một cách trực qu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4E2C5" id="AutoShape 1" o:spid="_x0000_s1026" alt="Sơ đồ tư duy là một loại đồ thị giúp sắp xếp các thông tin một cách trực qu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D4wcdAaAwAAKA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353119" w:rsidRPr="008D7E3E" w:rsidRDefault="00977771" w:rsidP="008D7E3E">
      <w:pPr>
        <w:spacing w:line="360" w:lineRule="auto"/>
        <w:jc w:val="both"/>
        <w:rPr>
          <w:rFonts w:ascii="Times New Roman" w:eastAsia="Arial" w:hAnsi="Times New Roman" w:cs="Times New Roman"/>
          <w:sz w:val="28"/>
          <w:szCs w:val="28"/>
          <w:lang w:eastAsia="en-US"/>
        </w:rPr>
      </w:pPr>
      <w:r w:rsidRPr="008D7E3E">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9504" behindDoc="0" locked="0" layoutInCell="1" allowOverlap="1" wp14:anchorId="1E382B43" wp14:editId="6BE05DA3">
                <wp:simplePos x="0" y="0"/>
                <wp:positionH relativeFrom="column">
                  <wp:posOffset>1938020</wp:posOffset>
                </wp:positionH>
                <wp:positionV relativeFrom="paragraph">
                  <wp:posOffset>378460</wp:posOffset>
                </wp:positionV>
                <wp:extent cx="3096883" cy="361950"/>
                <wp:effectExtent l="0" t="0" r="27940" b="19050"/>
                <wp:wrapNone/>
                <wp:docPr id="80" name="Rounded Rectangle 80"/>
                <wp:cNvGraphicFramePr/>
                <a:graphic xmlns:a="http://schemas.openxmlformats.org/drawingml/2006/main">
                  <a:graphicData uri="http://schemas.microsoft.com/office/word/2010/wordprocessingShape">
                    <wps:wsp>
                      <wps:cNvSpPr/>
                      <wps:spPr>
                        <a:xfrm>
                          <a:off x="0" y="0"/>
                          <a:ext cx="3096883" cy="361950"/>
                        </a:xfrm>
                        <a:prstGeom prst="roundRect">
                          <a:avLst/>
                        </a:prstGeom>
                        <a:noFill/>
                        <a:ln w="25400" cap="flat" cmpd="sng" algn="ctr">
                          <a:solidFill>
                            <a:srgbClr val="4F81BD">
                              <a:shade val="50000"/>
                            </a:srgbClr>
                          </a:solidFill>
                          <a:prstDash val="solid"/>
                        </a:ln>
                        <a:effectLst/>
                      </wps:spPr>
                      <wps:txbx>
                        <w:txbxContent>
                          <w:p w:rsidR="00387C17" w:rsidRPr="00524116" w:rsidRDefault="00387C17" w:rsidP="009A7473">
                            <w:pPr>
                              <w:jc w:val="center"/>
                              <w:rPr>
                                <w:color w:val="1F497D"/>
                                <w:sz w:val="28"/>
                                <w:szCs w:val="28"/>
                              </w:rPr>
                            </w:pPr>
                            <w:r w:rsidRPr="00524116">
                              <w:rPr>
                                <w:rFonts w:eastAsia="Times New Roman" w:cs="Times New Roman"/>
                                <w:color w:val="1F497D"/>
                                <w:sz w:val="28"/>
                                <w:szCs w:val="28"/>
                              </w:rPr>
                              <w:t>Nêu cảm nhận của bản thân?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82B43" id="_x0000_s1030" style="position:absolute;left:0;text-align:left;margin-left:152.6pt;margin-top:29.8pt;width:243.8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" filled="f" strokecolor="#385d8a" strokeweight="2pt">
                <v:textbox>
                  <w:txbxContent>
                    <w:p w:rsidR="00387C17" w:rsidRPr="00524116" w:rsidRDefault="00387C17" w:rsidP="009A7473">
                      <w:pPr>
                        <w:jc w:val="center"/>
                        <w:rPr>
                          <w:color w:val="1F497D"/>
                          <w:sz w:val="28"/>
                          <w:szCs w:val="28"/>
                        </w:rPr>
                      </w:pPr>
                      <w:r w:rsidRPr="00524116">
                        <w:rPr>
                          <w:rFonts w:eastAsia="Times New Roman" w:cs="Times New Roman"/>
                          <w:color w:val="1F497D"/>
                          <w:sz w:val="28"/>
                          <w:szCs w:val="28"/>
                        </w:rPr>
                        <w:t>Nêu cảm nhận của bản thân?</w:t>
                      </w:r>
                    </w:p>
                  </w:txbxContent>
                </v:textbox>
              </v:roundrect>
            </w:pict>
          </mc:Fallback>
        </mc:AlternateContent>
      </w:r>
    </w:p>
    <w:p w:rsidR="006A11D9" w:rsidRPr="008D7E3E" w:rsidRDefault="006A11D9" w:rsidP="008D7E3E">
      <w:pPr>
        <w:spacing w:line="360" w:lineRule="auto"/>
        <w:jc w:val="both"/>
        <w:rPr>
          <w:rFonts w:ascii="Times New Roman" w:eastAsia="Arial" w:hAnsi="Times New Roman" w:cs="Times New Roman"/>
          <w:b/>
          <w:sz w:val="28"/>
          <w:szCs w:val="28"/>
          <w:lang w:eastAsia="en-US"/>
        </w:rPr>
      </w:pPr>
    </w:p>
    <w:p w:rsidR="008116E4" w:rsidRPr="008116E4" w:rsidRDefault="008116E4" w:rsidP="008116E4">
      <w:pPr>
        <w:spacing w:line="360" w:lineRule="auto"/>
        <w:jc w:val="both"/>
        <w:rPr>
          <w:rFonts w:ascii="Times New Roman" w:hAnsi="Times New Roman" w:cs="Times New Roman"/>
          <w:sz w:val="28"/>
          <w:szCs w:val="28"/>
          <w:lang w:val="vi-VN"/>
        </w:rPr>
      </w:pPr>
    </w:p>
    <w:p w:rsidR="007863F6" w:rsidRPr="00145087" w:rsidRDefault="007863F6" w:rsidP="007863F6">
      <w:pPr>
        <w:spacing w:line="360" w:lineRule="auto"/>
        <w:ind w:firstLine="720"/>
        <w:jc w:val="both"/>
        <w:rPr>
          <w:rFonts w:ascii="Times New Roman" w:eastAsia="Arial" w:hAnsi="Times New Roman" w:cs="Times New Roman"/>
          <w:i/>
          <w:sz w:val="28"/>
          <w:szCs w:val="28"/>
          <w:lang w:eastAsia="en-US"/>
        </w:rPr>
      </w:pPr>
      <w:r w:rsidRPr="00462825">
        <w:rPr>
          <w:rFonts w:ascii="Times New Roman" w:eastAsia="Arial" w:hAnsi="Times New Roman" w:cs="Times New Roman"/>
          <w:i/>
          <w:sz w:val="28"/>
          <w:szCs w:val="28"/>
          <w:lang w:eastAsia="en-US"/>
        </w:rPr>
        <w:t>Bước 3: Chia sẻ sản phẩm với người thân xung quanh</w:t>
      </w:r>
      <w:r>
        <w:rPr>
          <w:rFonts w:ascii="Times New Roman" w:eastAsia="Arial" w:hAnsi="Times New Roman" w:cs="Times New Roman"/>
          <w:i/>
          <w:sz w:val="28"/>
          <w:szCs w:val="28"/>
          <w:lang w:eastAsia="en-US"/>
        </w:rPr>
        <w:t>.</w:t>
      </w:r>
    </w:p>
    <w:p w:rsidR="007863F6" w:rsidRPr="007863F6" w:rsidRDefault="007863F6" w:rsidP="007863F6">
      <w:pPr>
        <w:spacing w:line="360" w:lineRule="auto"/>
        <w:ind w:firstLine="720"/>
        <w:jc w:val="both"/>
        <w:rPr>
          <w:rFonts w:ascii="Times New Roman" w:hAnsi="Times New Roman" w:cs="Times New Roman"/>
          <w:sz w:val="28"/>
          <w:szCs w:val="28"/>
        </w:rPr>
      </w:pPr>
      <w:r w:rsidRPr="00462825">
        <w:rPr>
          <w:rFonts w:ascii="Times New Roman" w:hAnsi="Times New Roman" w:cs="Times New Roman"/>
          <w:sz w:val="28"/>
          <w:szCs w:val="28"/>
        </w:rPr>
        <w:t xml:space="preserve">Phối hợp với phụ huynh học sinh, phụ huynh sẽ đồng hành cùng </w:t>
      </w:r>
      <w:r>
        <w:rPr>
          <w:rFonts w:ascii="Times New Roman" w:hAnsi="Times New Roman" w:cs="Times New Roman"/>
          <w:sz w:val="28"/>
          <w:szCs w:val="28"/>
          <w:lang w:val="vi-VN"/>
        </w:rPr>
        <w:t>giáo viên</w:t>
      </w:r>
      <w:r w:rsidRPr="00462825">
        <w:rPr>
          <w:rFonts w:ascii="Times New Roman" w:hAnsi="Times New Roman" w:cs="Times New Roman"/>
          <w:sz w:val="28"/>
          <w:szCs w:val="28"/>
        </w:rPr>
        <w:t xml:space="preserve"> trong việc đánh giá sản phẩm của con mình dựa vào sơ đồ mà học sinh dán ở góc học tập ở nhà.</w:t>
      </w:r>
    </w:p>
    <w:p w:rsidR="007F494D" w:rsidRPr="00AB6883" w:rsidRDefault="007F494D" w:rsidP="00CB1C3E">
      <w:pPr>
        <w:spacing w:line="360" w:lineRule="auto"/>
        <w:ind w:firstLine="720"/>
        <w:jc w:val="both"/>
        <w:rPr>
          <w:rFonts w:ascii="Times New Roman" w:eastAsia="Arial" w:hAnsi="Times New Roman" w:cs="Times New Roman"/>
          <w:b/>
          <w:i/>
          <w:sz w:val="28"/>
          <w:szCs w:val="28"/>
          <w:lang w:val="vi-VN" w:eastAsia="en-US"/>
        </w:rPr>
      </w:pPr>
      <w:r w:rsidRPr="00AB6883">
        <w:rPr>
          <w:rFonts w:ascii="Times New Roman" w:eastAsia="Arial" w:hAnsi="Times New Roman" w:cs="Times New Roman"/>
          <w:b/>
          <w:i/>
          <w:sz w:val="28"/>
          <w:szCs w:val="28"/>
          <w:lang w:eastAsia="en-US"/>
        </w:rPr>
        <w:t>Biện pháp thứ 3</w:t>
      </w:r>
      <w:r w:rsidRPr="00AB6883">
        <w:rPr>
          <w:rFonts w:ascii="Times New Roman" w:eastAsia="Arial" w:hAnsi="Times New Roman" w:cs="Times New Roman"/>
          <w:b/>
          <w:i/>
          <w:sz w:val="28"/>
          <w:szCs w:val="28"/>
          <w:lang w:val="vi-VN" w:eastAsia="en-US"/>
        </w:rPr>
        <w:t>:</w:t>
      </w:r>
      <w:r w:rsidRPr="00AB6883">
        <w:rPr>
          <w:rFonts w:ascii="Times New Roman" w:eastAsia="Arial" w:hAnsi="Times New Roman" w:cs="Times New Roman"/>
          <w:i/>
          <w:sz w:val="28"/>
          <w:szCs w:val="28"/>
          <w:lang w:val="vi-VN" w:eastAsia="en-US"/>
        </w:rPr>
        <w:t xml:space="preserve"> </w:t>
      </w:r>
      <w:r w:rsidRPr="00AB6883">
        <w:rPr>
          <w:rFonts w:ascii="Times New Roman" w:eastAsia="Arial" w:hAnsi="Times New Roman" w:cs="Times New Roman"/>
          <w:b/>
          <w:i/>
          <w:sz w:val="28"/>
          <w:szCs w:val="28"/>
          <w:lang w:val="vi-VN" w:eastAsia="en-US"/>
        </w:rPr>
        <w:t>Tạo động lực và cơ hội đánh giá cho học sinh.</w:t>
      </w:r>
    </w:p>
    <w:p w:rsidR="007C5452" w:rsidRPr="00CB1C3E" w:rsidRDefault="008F57EF" w:rsidP="00CB1C3E">
      <w:pPr>
        <w:spacing w:line="360" w:lineRule="auto"/>
        <w:ind w:firstLine="720"/>
        <w:jc w:val="both"/>
        <w:rPr>
          <w:rFonts w:ascii="Times New Roman" w:eastAsia="Times New Roman" w:hAnsi="Times New Roman" w:cs="Times New Roman"/>
          <w:sz w:val="28"/>
          <w:szCs w:val="28"/>
          <w:lang w:val="vi-VN" w:eastAsia="vi-VN"/>
        </w:rPr>
      </w:pPr>
      <w:r w:rsidRPr="00CB1C3E">
        <w:rPr>
          <w:rFonts w:ascii="Times New Roman" w:hAnsi="Times New Roman" w:cs="Times New Roman"/>
          <w:sz w:val="28"/>
          <w:szCs w:val="28"/>
          <w:lang w:val="vi-VN"/>
        </w:rPr>
        <w:t>Nhà tâm lý học Victor Vroom người Cannada cho rằng</w:t>
      </w:r>
      <w:r w:rsidRPr="00CB1C3E">
        <w:rPr>
          <w:rFonts w:ascii="Times New Roman" w:hAnsi="Times New Roman" w:cs="Times New Roman"/>
          <w:b/>
          <w:sz w:val="28"/>
          <w:szCs w:val="28"/>
          <w:lang w:val="vi-VN"/>
        </w:rPr>
        <w:t xml:space="preserve"> </w:t>
      </w:r>
      <w:r w:rsidRPr="00CB1C3E">
        <w:rPr>
          <w:rFonts w:ascii="Times New Roman" w:hAnsi="Times New Roman" w:cs="Times New Roman"/>
          <w:sz w:val="28"/>
          <w:szCs w:val="28"/>
          <w:lang w:val="vi-VN"/>
        </w:rPr>
        <w:t>“</w:t>
      </w:r>
      <w:r w:rsidR="00F530B2" w:rsidRPr="00CB1C3E">
        <w:rPr>
          <w:rFonts w:ascii="Times New Roman" w:hAnsi="Times New Roman" w:cs="Times New Roman"/>
          <w:sz w:val="28"/>
          <w:szCs w:val="28"/>
          <w:lang w:val="vi-VN"/>
        </w:rPr>
        <w:t xml:space="preserve">Con </w:t>
      </w:r>
      <w:r w:rsidRPr="00CB1C3E">
        <w:rPr>
          <w:rFonts w:ascii="Times New Roman" w:hAnsi="Times New Roman" w:cs="Times New Roman"/>
          <w:sz w:val="28"/>
          <w:szCs w:val="28"/>
          <w:lang w:val="vi-VN"/>
        </w:rPr>
        <w:t>người sẽ có động lực làm việc khi họ tin rằng, hành vi của mình sẽ được khen thưởng hoặc kết quả việc làm của mình sẽ được thừa nhận”</w:t>
      </w:r>
      <w:r w:rsidR="00DB2C81" w:rsidRPr="00CB1C3E">
        <w:rPr>
          <w:rFonts w:ascii="Times New Roman" w:hAnsi="Times New Roman" w:cs="Times New Roman"/>
          <w:sz w:val="28"/>
          <w:szCs w:val="28"/>
          <w:lang w:val="vi-VN"/>
        </w:rPr>
        <w:t>. Chính vì vậy khi</w:t>
      </w:r>
      <w:r w:rsidR="00DB2C81" w:rsidRPr="00CB1C3E">
        <w:rPr>
          <w:rFonts w:ascii="Times New Roman" w:hAnsi="Times New Roman" w:cs="Times New Roman"/>
          <w:b/>
          <w:sz w:val="28"/>
          <w:szCs w:val="28"/>
          <w:lang w:val="vi-VN"/>
        </w:rPr>
        <w:t xml:space="preserve"> </w:t>
      </w:r>
      <w:r w:rsidR="00DB2C81" w:rsidRPr="00CB1C3E">
        <w:rPr>
          <w:rFonts w:ascii="Times New Roman" w:hAnsi="Times New Roman" w:cs="Times New Roman"/>
          <w:sz w:val="28"/>
          <w:szCs w:val="28"/>
          <w:lang w:val="vi-VN"/>
        </w:rPr>
        <w:t>dạy học tôi đã</w:t>
      </w:r>
      <w:r w:rsidR="00DB2C81" w:rsidRPr="00CB1C3E">
        <w:rPr>
          <w:rFonts w:ascii="Times New Roman" w:hAnsi="Times New Roman" w:cs="Times New Roman"/>
          <w:b/>
          <w:sz w:val="28"/>
          <w:szCs w:val="28"/>
          <w:lang w:val="vi-VN"/>
        </w:rPr>
        <w:t xml:space="preserve"> </w:t>
      </w:r>
      <w:r w:rsidRPr="00CB1C3E">
        <w:rPr>
          <w:rFonts w:ascii="Times New Roman" w:hAnsi="Times New Roman" w:cs="Times New Roman"/>
          <w:sz w:val="28"/>
          <w:szCs w:val="28"/>
          <w:lang w:val="vi-VN"/>
        </w:rPr>
        <w:t xml:space="preserve">tạo động lực học tập </w:t>
      </w:r>
      <w:r w:rsidR="00AB6883" w:rsidRPr="00CB1C3E">
        <w:rPr>
          <w:rFonts w:ascii="Times New Roman" w:hAnsi="Times New Roman" w:cs="Times New Roman"/>
          <w:sz w:val="28"/>
          <w:szCs w:val="28"/>
          <w:lang w:val="vi-VN"/>
        </w:rPr>
        <w:t xml:space="preserve">và tạo cơ hội cho học sinh được tham gia phân tích đánh giá thẩm mĩ thông qua </w:t>
      </w:r>
      <w:r w:rsidR="00885036" w:rsidRPr="00CB1C3E">
        <w:rPr>
          <w:rFonts w:ascii="Times New Roman" w:hAnsi="Times New Roman" w:cs="Times New Roman"/>
          <w:sz w:val="28"/>
          <w:szCs w:val="28"/>
          <w:lang w:val="vi-VN"/>
        </w:rPr>
        <w:t xml:space="preserve">các tiết dạy, </w:t>
      </w:r>
      <w:r w:rsidR="00AB6883" w:rsidRPr="00CB1C3E">
        <w:rPr>
          <w:rFonts w:ascii="Times New Roman" w:hAnsi="Times New Roman" w:cs="Times New Roman"/>
          <w:sz w:val="28"/>
          <w:szCs w:val="28"/>
          <w:lang w:val="vi-VN"/>
        </w:rPr>
        <w:t xml:space="preserve">các hoạt động trải nghiệm trong </w:t>
      </w:r>
      <w:r w:rsidR="00885036" w:rsidRPr="00CB1C3E">
        <w:rPr>
          <w:rFonts w:ascii="Times New Roman" w:hAnsi="Times New Roman" w:cs="Times New Roman"/>
          <w:sz w:val="28"/>
          <w:szCs w:val="28"/>
          <w:lang w:val="vi-VN"/>
        </w:rPr>
        <w:t>nhà trường</w:t>
      </w:r>
      <w:r w:rsidR="00404A6A" w:rsidRPr="00CB1C3E">
        <w:rPr>
          <w:rFonts w:ascii="Times New Roman" w:hAnsi="Times New Roman" w:cs="Times New Roman"/>
          <w:sz w:val="28"/>
          <w:szCs w:val="28"/>
          <w:lang w:val="vi-VN"/>
        </w:rPr>
        <w:t xml:space="preserve">, kết </w:t>
      </w:r>
      <w:r w:rsidR="00885036" w:rsidRPr="00CB1C3E">
        <w:rPr>
          <w:rFonts w:ascii="Times New Roman" w:hAnsi="Times New Roman" w:cs="Times New Roman"/>
          <w:sz w:val="28"/>
          <w:szCs w:val="28"/>
          <w:lang w:val="vi-VN"/>
        </w:rPr>
        <w:t>hợp</w:t>
      </w:r>
      <w:r w:rsidR="00404A6A" w:rsidRPr="00CB1C3E">
        <w:rPr>
          <w:rFonts w:ascii="Times New Roman" w:hAnsi="Times New Roman" w:cs="Times New Roman"/>
          <w:sz w:val="28"/>
          <w:szCs w:val="28"/>
          <w:lang w:val="vi-VN"/>
        </w:rPr>
        <w:t xml:space="preserve"> với phụ huynh </w:t>
      </w:r>
      <w:r w:rsidR="00885036" w:rsidRPr="00CB1C3E">
        <w:rPr>
          <w:rFonts w:ascii="Times New Roman" w:hAnsi="Times New Roman" w:cs="Times New Roman"/>
          <w:sz w:val="28"/>
          <w:szCs w:val="28"/>
          <w:lang w:val="vi-VN"/>
        </w:rPr>
        <w:t xml:space="preserve">tạo cơ hội để các em tham gia đánh giá sản phẩm ở nhà. </w:t>
      </w:r>
      <w:r w:rsidR="00DE4A0C" w:rsidRPr="00CB1C3E">
        <w:rPr>
          <w:rFonts w:ascii="Times New Roman" w:eastAsia="Times New Roman" w:hAnsi="Times New Roman" w:cs="Times New Roman"/>
          <w:sz w:val="28"/>
          <w:szCs w:val="28"/>
          <w:lang w:val="vi-VN" w:eastAsia="vi-VN"/>
        </w:rPr>
        <w:t>Ngoài ra</w:t>
      </w:r>
      <w:r w:rsidR="009317F3" w:rsidRPr="00CB1C3E">
        <w:rPr>
          <w:rFonts w:ascii="Times New Roman" w:eastAsia="Times New Roman" w:hAnsi="Times New Roman" w:cs="Times New Roman"/>
          <w:sz w:val="28"/>
          <w:szCs w:val="28"/>
          <w:lang w:val="vi-VN" w:eastAsia="vi-VN"/>
        </w:rPr>
        <w:t xml:space="preserve"> tôi còn sử dụng một số </w:t>
      </w:r>
      <w:r w:rsidR="00404A6A" w:rsidRPr="00CB1C3E">
        <w:rPr>
          <w:rFonts w:ascii="Times New Roman" w:eastAsia="Times New Roman" w:hAnsi="Times New Roman" w:cs="Times New Roman"/>
          <w:sz w:val="28"/>
          <w:szCs w:val="28"/>
          <w:lang w:val="vi-VN" w:eastAsia="vi-VN"/>
        </w:rPr>
        <w:t>kĩ t</w:t>
      </w:r>
      <w:r w:rsidR="00DE4A0C" w:rsidRPr="00CB1C3E">
        <w:rPr>
          <w:rFonts w:ascii="Times New Roman" w:eastAsia="Times New Roman" w:hAnsi="Times New Roman" w:cs="Times New Roman"/>
          <w:sz w:val="28"/>
          <w:szCs w:val="28"/>
          <w:lang w:val="vi-VN" w:eastAsia="vi-VN"/>
        </w:rPr>
        <w:t xml:space="preserve">huật như: Kĩ thuật phòng tranh để trưng bày, triễn làm tranh của các em sau mỗi chủ đề hoặc cuối học kì để </w:t>
      </w:r>
      <w:r w:rsidR="00404A6A" w:rsidRPr="00CB1C3E">
        <w:rPr>
          <w:rFonts w:ascii="Times New Roman" w:eastAsia="Times New Roman" w:hAnsi="Times New Roman" w:cs="Times New Roman"/>
          <w:sz w:val="28"/>
          <w:szCs w:val="28"/>
          <w:lang w:val="vi-VN" w:eastAsia="vi-VN"/>
        </w:rPr>
        <w:t>tạo cơ hội cho các em được chia sẻ sản phẩm của mình, của bạn</w:t>
      </w:r>
      <w:r w:rsidR="005D703A" w:rsidRPr="00CB1C3E">
        <w:rPr>
          <w:rFonts w:ascii="Times New Roman" w:eastAsia="Times New Roman" w:hAnsi="Times New Roman" w:cs="Times New Roman"/>
          <w:sz w:val="28"/>
          <w:szCs w:val="28"/>
          <w:lang w:val="vi-VN" w:eastAsia="vi-VN"/>
        </w:rPr>
        <w:t xml:space="preserve">. </w:t>
      </w:r>
      <w:r w:rsidR="00647A52">
        <w:rPr>
          <w:rFonts w:ascii="Times New Roman" w:eastAsia="Times New Roman" w:hAnsi="Times New Roman" w:cs="Times New Roman"/>
          <w:sz w:val="28"/>
          <w:szCs w:val="28"/>
          <w:lang w:val="vi-VN" w:eastAsia="vi-VN"/>
        </w:rPr>
        <w:t xml:space="preserve">Để tạo động lực cho các em </w:t>
      </w:r>
      <w:r w:rsidR="00404A6A" w:rsidRPr="00CB1C3E">
        <w:rPr>
          <w:rFonts w:ascii="Times New Roman" w:eastAsia="Times New Roman" w:hAnsi="Times New Roman" w:cs="Times New Roman"/>
          <w:sz w:val="28"/>
          <w:szCs w:val="28"/>
          <w:lang w:val="vi-VN" w:eastAsia="vi-VN"/>
        </w:rPr>
        <w:t xml:space="preserve">tôi còn sử dụng một số </w:t>
      </w:r>
      <w:r w:rsidR="00AF2BBD" w:rsidRPr="00CB1C3E">
        <w:rPr>
          <w:rFonts w:ascii="Times New Roman" w:eastAsia="Times New Roman" w:hAnsi="Times New Roman" w:cs="Times New Roman"/>
          <w:sz w:val="28"/>
          <w:szCs w:val="28"/>
          <w:lang w:val="vi-VN" w:eastAsia="vi-VN"/>
        </w:rPr>
        <w:t>phần mềm</w:t>
      </w:r>
      <w:r w:rsidR="009317F3" w:rsidRPr="00CB1C3E">
        <w:rPr>
          <w:rFonts w:ascii="Times New Roman" w:eastAsia="Times New Roman" w:hAnsi="Times New Roman" w:cs="Times New Roman"/>
          <w:sz w:val="28"/>
          <w:szCs w:val="28"/>
          <w:lang w:val="vi-VN" w:eastAsia="vi-VN"/>
        </w:rPr>
        <w:t xml:space="preserve"> </w:t>
      </w:r>
      <w:r w:rsidR="005D703A" w:rsidRPr="00CB1C3E">
        <w:rPr>
          <w:rFonts w:ascii="Times New Roman" w:eastAsia="Times New Roman" w:hAnsi="Times New Roman" w:cs="Times New Roman"/>
          <w:sz w:val="28"/>
          <w:szCs w:val="28"/>
          <w:lang w:val="vi-VN" w:eastAsia="vi-VN"/>
        </w:rPr>
        <w:t xml:space="preserve">trong dạy học như phần mềm </w:t>
      </w:r>
      <w:r w:rsidR="005D703A" w:rsidRPr="00CB1C3E">
        <w:rPr>
          <w:rStyle w:val="Manh"/>
          <w:rFonts w:ascii="Times New Roman" w:hAnsi="Times New Roman" w:cs="Times New Roman"/>
          <w:b w:val="0"/>
          <w:color w:val="353535"/>
          <w:sz w:val="28"/>
          <w:szCs w:val="28"/>
          <w:shd w:val="clear" w:color="auto" w:fill="FFFFFF"/>
          <w:lang w:val="vi-VN"/>
        </w:rPr>
        <w:t xml:space="preserve">Classdojo để theo </w:t>
      </w:r>
      <w:r w:rsidR="009F1F9F">
        <w:rPr>
          <w:rStyle w:val="Manh"/>
          <w:rFonts w:ascii="Times New Roman" w:hAnsi="Times New Roman" w:cs="Times New Roman"/>
          <w:b w:val="0"/>
          <w:color w:val="353535"/>
          <w:sz w:val="28"/>
          <w:szCs w:val="28"/>
          <w:shd w:val="clear" w:color="auto" w:fill="FFFFFF"/>
          <w:lang w:val="vi-VN"/>
        </w:rPr>
        <w:t xml:space="preserve">dõi </w:t>
      </w:r>
      <w:r w:rsidR="005D703A" w:rsidRPr="00CB1C3E">
        <w:rPr>
          <w:rStyle w:val="Manh"/>
          <w:rFonts w:ascii="Times New Roman" w:hAnsi="Times New Roman" w:cs="Times New Roman"/>
          <w:b w:val="0"/>
          <w:color w:val="353535"/>
          <w:sz w:val="28"/>
          <w:szCs w:val="28"/>
          <w:shd w:val="clear" w:color="auto" w:fill="FFFFFF"/>
          <w:lang w:val="vi-VN"/>
        </w:rPr>
        <w:t xml:space="preserve">tích điểm thưởng </w:t>
      </w:r>
      <w:r w:rsidR="005D703A" w:rsidRPr="00CB1C3E">
        <w:rPr>
          <w:rStyle w:val="Manh"/>
          <w:rFonts w:ascii="Times New Roman" w:hAnsi="Times New Roman" w:cs="Times New Roman"/>
          <w:b w:val="0"/>
          <w:color w:val="353535"/>
          <w:sz w:val="28"/>
          <w:szCs w:val="28"/>
          <w:shd w:val="clear" w:color="auto" w:fill="FFFFFF"/>
          <w:lang w:val="vi-VN"/>
        </w:rPr>
        <w:lastRenderedPageBreak/>
        <w:t xml:space="preserve">cho những học sinh tích cực </w:t>
      </w:r>
      <w:r w:rsidR="00AF2BBD" w:rsidRPr="00CB1C3E">
        <w:rPr>
          <w:rFonts w:ascii="Times New Roman" w:eastAsia="Times New Roman" w:hAnsi="Times New Roman" w:cs="Times New Roman"/>
          <w:sz w:val="28"/>
          <w:szCs w:val="28"/>
          <w:lang w:val="vi-VN" w:eastAsia="vi-VN"/>
        </w:rPr>
        <w:t>tham gia đánh giá</w:t>
      </w:r>
      <w:r w:rsidR="00647A52">
        <w:rPr>
          <w:rFonts w:ascii="Times New Roman" w:eastAsia="Times New Roman" w:hAnsi="Times New Roman" w:cs="Times New Roman"/>
          <w:sz w:val="28"/>
          <w:szCs w:val="28"/>
          <w:lang w:val="vi-VN" w:eastAsia="vi-VN"/>
        </w:rPr>
        <w:t xml:space="preserve"> trong tiết học</w:t>
      </w:r>
      <w:r w:rsidR="009F1F9F">
        <w:rPr>
          <w:rFonts w:ascii="Times New Roman" w:eastAsia="Times New Roman" w:hAnsi="Times New Roman" w:cs="Times New Roman"/>
          <w:sz w:val="28"/>
          <w:szCs w:val="28"/>
          <w:lang w:val="vi-VN" w:eastAsia="vi-VN"/>
        </w:rPr>
        <w:t>,</w:t>
      </w:r>
      <w:r w:rsidR="00AF2BBD" w:rsidRPr="00CB1C3E">
        <w:rPr>
          <w:rFonts w:ascii="Times New Roman" w:eastAsia="Times New Roman" w:hAnsi="Times New Roman" w:cs="Times New Roman"/>
          <w:sz w:val="28"/>
          <w:szCs w:val="28"/>
          <w:lang w:val="vi-VN" w:eastAsia="vi-VN"/>
        </w:rPr>
        <w:t xml:space="preserve"> trong giờ học</w:t>
      </w:r>
      <w:r w:rsidR="009F1F9F">
        <w:rPr>
          <w:rFonts w:ascii="Times New Roman" w:eastAsia="Times New Roman" w:hAnsi="Times New Roman" w:cs="Times New Roman"/>
          <w:sz w:val="28"/>
          <w:szCs w:val="28"/>
          <w:lang w:val="vi-VN" w:eastAsia="vi-VN"/>
        </w:rPr>
        <w:t xml:space="preserve"> tôi còn sử dụng tấm vẽ ghi nhận sự nỗ lực của học sinh trong hoạt động này tôi thực hiện như sau:</w:t>
      </w:r>
    </w:p>
    <w:p w:rsidR="00F27139" w:rsidRPr="00CB1C3E" w:rsidRDefault="00AF2BBD" w:rsidP="00CB1C3E">
      <w:pPr>
        <w:shd w:val="clear" w:color="auto" w:fill="FFFFFF"/>
        <w:spacing w:line="276" w:lineRule="auto"/>
        <w:ind w:firstLine="720"/>
        <w:jc w:val="both"/>
        <w:textAlignment w:val="baseline"/>
        <w:rPr>
          <w:rFonts w:ascii="Times New Roman" w:eastAsia="Times New Roman" w:hAnsi="Times New Roman" w:cs="Times New Roman"/>
          <w:i/>
          <w:sz w:val="28"/>
          <w:szCs w:val="28"/>
          <w:lang w:val="vi-VN" w:eastAsia="vi-VN"/>
        </w:rPr>
      </w:pPr>
      <w:r w:rsidRPr="00CB1C3E">
        <w:rPr>
          <w:rFonts w:ascii="Times New Roman" w:eastAsia="Times New Roman" w:hAnsi="Times New Roman" w:cs="Times New Roman"/>
          <w:bCs/>
          <w:i/>
          <w:sz w:val="28"/>
          <w:szCs w:val="28"/>
          <w:bdr w:val="none" w:sz="0" w:space="0" w:color="auto" w:frame="1"/>
          <w:lang w:val="vi-VN" w:eastAsia="vi-VN"/>
        </w:rPr>
        <w:t xml:space="preserve">Ví dụ: </w:t>
      </w:r>
      <w:r w:rsidR="009F1F9F">
        <w:rPr>
          <w:rFonts w:ascii="Times New Roman" w:eastAsia="Times New Roman" w:hAnsi="Times New Roman" w:cs="Times New Roman"/>
          <w:bCs/>
          <w:i/>
          <w:sz w:val="28"/>
          <w:szCs w:val="28"/>
          <w:bdr w:val="none" w:sz="0" w:space="0" w:color="auto" w:frame="1"/>
          <w:lang w:val="vi-VN" w:eastAsia="vi-VN"/>
        </w:rPr>
        <w:t xml:space="preserve">Để tạo cơ hội cho các em học sinh tham gia tích cực trong phần đánh giá sản phẩm thì tôi sẽ chuẩn bị một chiếc lọ và những tấm </w:t>
      </w:r>
      <w:r w:rsidRPr="00CB1C3E">
        <w:rPr>
          <w:rFonts w:ascii="Times New Roman" w:eastAsia="Times New Roman" w:hAnsi="Times New Roman" w:cs="Times New Roman"/>
          <w:bCs/>
          <w:i/>
          <w:sz w:val="28"/>
          <w:szCs w:val="28"/>
          <w:bdr w:val="none" w:sz="0" w:space="0" w:color="auto" w:frame="1"/>
          <w:lang w:val="vi-VN" w:eastAsia="vi-VN"/>
        </w:rPr>
        <w:t>vé ghi nhận sự nỗ lực</w:t>
      </w:r>
      <w:r w:rsidR="00404A6A" w:rsidRPr="00CB1C3E">
        <w:rPr>
          <w:rFonts w:ascii="Times New Roman" w:eastAsia="Times New Roman" w:hAnsi="Times New Roman" w:cs="Times New Roman"/>
          <w:b/>
          <w:bCs/>
          <w:i/>
          <w:sz w:val="28"/>
          <w:szCs w:val="28"/>
          <w:bdr w:val="none" w:sz="0" w:space="0" w:color="auto" w:frame="1"/>
          <w:lang w:val="vi-VN" w:eastAsia="vi-VN"/>
        </w:rPr>
        <w:t>.</w:t>
      </w:r>
      <w:r w:rsidRPr="00CB1C3E">
        <w:rPr>
          <w:rFonts w:ascii="Times New Roman" w:eastAsia="Times New Roman" w:hAnsi="Times New Roman" w:cs="Times New Roman"/>
          <w:i/>
          <w:sz w:val="28"/>
          <w:szCs w:val="28"/>
          <w:lang w:val="vi-VN" w:eastAsia="vi-VN"/>
        </w:rPr>
        <w:t> Với hình thức này khuyến khích sự tham gia trong lớp học và tạo cho tất cả học sinh một cơ hội để nhận được một vài điều nhỏ đặc biệt. Những học sinh tích cực nhất sẽ nhận được một chiếc vé, trong trường hợp cả lớp cố gắng, tất cả học sinh sẽ đều được nhận vé phần thưởng. Khi một học sinh nhận một chiếc vé, các em được yêu cầu viết tên của mình ở mặt sau và đặt nó vào trong một chiếc lọ nỗ lực. Vào cuối mỗi buổi học, hoặc sau một chủ đề chiếu lọ đầy thì giáo viên rút thăm bốn hoặc năm cái tên từ chiếc lọ và với mỗi học sinh may mắn sẽ n</w:t>
      </w:r>
      <w:r w:rsidR="009F1F9F">
        <w:rPr>
          <w:rFonts w:ascii="Times New Roman" w:eastAsia="Times New Roman" w:hAnsi="Times New Roman" w:cs="Times New Roman"/>
          <w:i/>
          <w:sz w:val="28"/>
          <w:szCs w:val="28"/>
          <w:lang w:val="vi-VN" w:eastAsia="vi-VN"/>
        </w:rPr>
        <w:t>hận được một phần quà tương ứng như bút chì, sticker…</w:t>
      </w:r>
      <w:r w:rsidRPr="00CB1C3E">
        <w:rPr>
          <w:rFonts w:ascii="Times New Roman" w:eastAsia="Times New Roman" w:hAnsi="Times New Roman" w:cs="Times New Roman"/>
          <w:i/>
          <w:sz w:val="28"/>
          <w:szCs w:val="28"/>
          <w:lang w:val="vi-VN" w:eastAsia="vi-VN"/>
        </w:rPr>
        <w:t xml:space="preserve"> </w:t>
      </w:r>
    </w:p>
    <w:p w:rsidR="00622B68" w:rsidRPr="00CB1C3E" w:rsidRDefault="00CE57CA"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4.</w:t>
      </w:r>
      <w:r w:rsidR="00BB3B1E" w:rsidRPr="00CB1C3E">
        <w:rPr>
          <w:rFonts w:ascii="Times New Roman" w:eastAsia="Times New Roman" w:hAnsi="Times New Roman" w:cs="Times New Roman"/>
          <w:b/>
          <w:color w:val="000000"/>
          <w:sz w:val="28"/>
          <w:szCs w:val="28"/>
          <w:lang w:val="vi-VN" w:eastAsia="en-US"/>
        </w:rPr>
        <w:t xml:space="preserve"> Kết quả đạt được </w:t>
      </w:r>
    </w:p>
    <w:p w:rsidR="00CE57CA" w:rsidRPr="00CB1C3E" w:rsidRDefault="00CE57CA"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6"/>
          <w:szCs w:val="28"/>
          <w:lang w:val="vi-VN" w:eastAsia="en-US"/>
        </w:rPr>
        <w:t>4.1. Kết quả đạt được sau khi áp dụng biện pháp</w:t>
      </w:r>
    </w:p>
    <w:p w:rsidR="00E64414" w:rsidRDefault="00E64414" w:rsidP="002D7363">
      <w:pPr>
        <w:autoSpaceDE w:val="0"/>
        <w:autoSpaceDN w:val="0"/>
        <w:adjustRightInd w:val="0"/>
        <w:spacing w:line="276" w:lineRule="auto"/>
        <w:ind w:firstLine="720"/>
        <w:jc w:val="both"/>
        <w:rPr>
          <w:rFonts w:ascii="Times New Roman" w:eastAsia="Times New Roman" w:hAnsi="Times New Roman" w:cs="Times New Roman"/>
          <w:sz w:val="28"/>
          <w:szCs w:val="28"/>
          <w:lang w:val="vi-VN" w:eastAsia="en-US"/>
        </w:rPr>
      </w:pPr>
      <w:r w:rsidRPr="00CB1C3E">
        <w:rPr>
          <w:rFonts w:ascii="Times New Roman" w:eastAsia="Times New Roman" w:hAnsi="Times New Roman" w:cs="Times New Roman"/>
          <w:sz w:val="28"/>
          <w:szCs w:val="28"/>
          <w:lang w:val="vi-VN" w:eastAsia="en-US"/>
        </w:rPr>
        <w:t>Sau khi áp dụng các biện pháp trên vào thực tế giảng dạy</w:t>
      </w:r>
      <w:r w:rsidR="00665F0C" w:rsidRPr="00CB1C3E">
        <w:rPr>
          <w:rFonts w:ascii="Times New Roman" w:eastAsia="Times New Roman" w:hAnsi="Times New Roman" w:cs="Times New Roman"/>
          <w:sz w:val="28"/>
          <w:szCs w:val="28"/>
          <w:lang w:val="vi-VN" w:eastAsia="en-US"/>
        </w:rPr>
        <w:t xml:space="preserve"> nhân</w:t>
      </w:r>
      <w:r w:rsidR="002D7363" w:rsidRPr="00CB1C3E">
        <w:rPr>
          <w:rFonts w:ascii="Times New Roman" w:eastAsia="Times New Roman" w:hAnsi="Times New Roman" w:cs="Times New Roman"/>
          <w:sz w:val="28"/>
          <w:szCs w:val="28"/>
          <w:lang w:val="vi-VN" w:eastAsia="en-US"/>
        </w:rPr>
        <w:t xml:space="preserve"> </w:t>
      </w:r>
      <w:r w:rsidRPr="00E64414">
        <w:rPr>
          <w:rFonts w:ascii="Times New Roman" w:eastAsia="Times New Roman" w:hAnsi="Times New Roman" w:cs="Times New Roman"/>
          <w:sz w:val="28"/>
          <w:szCs w:val="28"/>
          <w:lang w:val="vi-VN" w:eastAsia="en-US"/>
        </w:rPr>
        <w:t>tôi thấy giải pháp này đã mang lại cho các em rất nhiều lợi ích:</w:t>
      </w:r>
    </w:p>
    <w:p w:rsidR="001D1DB1" w:rsidRDefault="001D1DB1" w:rsidP="001D1DB1">
      <w:pPr>
        <w:autoSpaceDE w:val="0"/>
        <w:autoSpaceDN w:val="0"/>
        <w:adjustRightInd w:val="0"/>
        <w:spacing w:line="276" w:lineRule="auto"/>
        <w:jc w:val="both"/>
        <w:rPr>
          <w:rFonts w:ascii="Times New Roman" w:eastAsia="Times New Roman" w:hAnsi="Times New Roman" w:cs="Times New Roman"/>
          <w:sz w:val="28"/>
          <w:szCs w:val="28"/>
          <w:lang w:val="vi-VN" w:eastAsia="en-US"/>
        </w:rPr>
      </w:pPr>
    </w:p>
    <w:tbl>
      <w:tblPr>
        <w:tblStyle w:val="LiBang"/>
        <w:tblW w:w="0" w:type="auto"/>
        <w:tblInd w:w="108" w:type="dxa"/>
        <w:tblLook w:val="04A0" w:firstRow="1" w:lastRow="0" w:firstColumn="1" w:lastColumn="0" w:noHBand="0" w:noVBand="1"/>
      </w:tblPr>
      <w:tblGrid>
        <w:gridCol w:w="1843"/>
        <w:gridCol w:w="2693"/>
        <w:gridCol w:w="2268"/>
        <w:gridCol w:w="2552"/>
      </w:tblGrid>
      <w:tr w:rsidR="00336E14" w:rsidRPr="00665F0C" w:rsidTr="004E0E8B">
        <w:tc>
          <w:tcPr>
            <w:tcW w:w="1843" w:type="dxa"/>
          </w:tcPr>
          <w:p w:rsidR="00336E14" w:rsidRPr="009E0E5D" w:rsidRDefault="00336E14" w:rsidP="004E0E8B">
            <w:pPr>
              <w:tabs>
                <w:tab w:val="right" w:pos="9360"/>
              </w:tabs>
              <w:spacing w:line="360" w:lineRule="auto"/>
              <w:jc w:val="center"/>
              <w:rPr>
                <w:rFonts w:ascii="Times New Roman" w:eastAsia="Times New Roman" w:hAnsi="Times New Roman" w:cs="Times New Roman"/>
                <w:b/>
                <w:i/>
                <w:sz w:val="28"/>
                <w:szCs w:val="28"/>
                <w:lang w:val="vi-VN" w:eastAsia="en-US"/>
              </w:rPr>
            </w:pPr>
            <w:r w:rsidRPr="00665F0C">
              <w:rPr>
                <w:rFonts w:ascii="Times New Roman" w:eastAsia="Times New Roman" w:hAnsi="Times New Roman" w:cs="Times New Roman"/>
                <w:b/>
                <w:i/>
                <w:sz w:val="28"/>
                <w:szCs w:val="28"/>
                <w:lang w:eastAsia="en-US"/>
              </w:rPr>
              <w:t>Tổng số học sinh 30</w:t>
            </w:r>
            <w:r>
              <w:rPr>
                <w:rFonts w:ascii="Times New Roman" w:eastAsia="Times New Roman" w:hAnsi="Times New Roman" w:cs="Times New Roman"/>
                <w:b/>
                <w:i/>
                <w:sz w:val="28"/>
                <w:szCs w:val="28"/>
                <w:lang w:val="vi-VN" w:eastAsia="en-US"/>
              </w:rPr>
              <w:t xml:space="preserve"> em</w:t>
            </w:r>
          </w:p>
        </w:tc>
        <w:tc>
          <w:tcPr>
            <w:tcW w:w="2693" w:type="dxa"/>
          </w:tcPr>
          <w:p w:rsidR="00336E14" w:rsidRPr="00665F0C" w:rsidRDefault="00336E14" w:rsidP="004E0E8B">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phân tích đánh giá sản phẩm tốt</w:t>
            </w:r>
          </w:p>
        </w:tc>
        <w:tc>
          <w:tcPr>
            <w:tcW w:w="2268" w:type="dxa"/>
          </w:tcPr>
          <w:p w:rsidR="00336E14" w:rsidRPr="00665F0C" w:rsidRDefault="00336E14" w:rsidP="004E0E8B">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biết phân tích đánh giá sản phẩm</w:t>
            </w:r>
          </w:p>
        </w:tc>
        <w:tc>
          <w:tcPr>
            <w:tcW w:w="2552" w:type="dxa"/>
          </w:tcPr>
          <w:p w:rsidR="00336E14" w:rsidRPr="00665F0C" w:rsidRDefault="00336E14" w:rsidP="004E0E8B">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Học sinh chưa biết phân tích đánh giá sản phẩm</w:t>
            </w:r>
          </w:p>
        </w:tc>
      </w:tr>
      <w:tr w:rsidR="00336E14" w:rsidRPr="007525D2" w:rsidTr="004E0E8B">
        <w:tc>
          <w:tcPr>
            <w:tcW w:w="1843" w:type="dxa"/>
          </w:tcPr>
          <w:p w:rsidR="00336E14" w:rsidRPr="00665F0C" w:rsidRDefault="00336E14" w:rsidP="004E0E8B">
            <w:pPr>
              <w:tabs>
                <w:tab w:val="right" w:pos="9360"/>
              </w:tabs>
              <w:spacing w:line="360" w:lineRule="auto"/>
              <w:jc w:val="center"/>
              <w:rPr>
                <w:rFonts w:ascii="Times New Roman" w:eastAsia="Times New Roman" w:hAnsi="Times New Roman" w:cs="Times New Roman"/>
                <w:b/>
                <w:i/>
                <w:sz w:val="28"/>
                <w:szCs w:val="28"/>
                <w:lang w:eastAsia="en-US"/>
              </w:rPr>
            </w:pPr>
            <w:r w:rsidRPr="00665F0C">
              <w:rPr>
                <w:rFonts w:ascii="Times New Roman" w:eastAsia="Times New Roman" w:hAnsi="Times New Roman" w:cs="Times New Roman"/>
                <w:b/>
                <w:i/>
                <w:sz w:val="28"/>
                <w:szCs w:val="28"/>
                <w:lang w:eastAsia="en-US"/>
              </w:rPr>
              <w:t>Đầu năm</w:t>
            </w:r>
          </w:p>
        </w:tc>
        <w:tc>
          <w:tcPr>
            <w:tcW w:w="2693" w:type="dxa"/>
          </w:tcPr>
          <w:p w:rsidR="00336E14" w:rsidRPr="007525D2" w:rsidRDefault="00336E14" w:rsidP="004E0E8B">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3</w:t>
            </w:r>
          </w:p>
        </w:tc>
        <w:tc>
          <w:tcPr>
            <w:tcW w:w="2268" w:type="dxa"/>
          </w:tcPr>
          <w:p w:rsidR="00336E14" w:rsidRPr="007525D2" w:rsidRDefault="00336E14" w:rsidP="004E0E8B">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10</w:t>
            </w:r>
          </w:p>
        </w:tc>
        <w:tc>
          <w:tcPr>
            <w:tcW w:w="2552" w:type="dxa"/>
          </w:tcPr>
          <w:p w:rsidR="00336E14" w:rsidRPr="007525D2" w:rsidRDefault="00336E14" w:rsidP="004E0E8B">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17</w:t>
            </w:r>
          </w:p>
        </w:tc>
      </w:tr>
      <w:tr w:rsidR="00336E14" w:rsidRPr="007525D2" w:rsidTr="004E0E8B">
        <w:tc>
          <w:tcPr>
            <w:tcW w:w="1843" w:type="dxa"/>
          </w:tcPr>
          <w:p w:rsidR="00336E14" w:rsidRPr="00665F0C" w:rsidRDefault="00834C45" w:rsidP="00336E14">
            <w:pPr>
              <w:tabs>
                <w:tab w:val="right" w:pos="9360"/>
              </w:tabs>
              <w:spacing w:line="360" w:lineRule="auto"/>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Học kì I</w:t>
            </w:r>
          </w:p>
        </w:tc>
        <w:tc>
          <w:tcPr>
            <w:tcW w:w="2693" w:type="dxa"/>
          </w:tcPr>
          <w:p w:rsidR="00336E14" w:rsidRPr="00834C45" w:rsidRDefault="00336E14" w:rsidP="00336E14">
            <w:pPr>
              <w:tabs>
                <w:tab w:val="right" w:pos="9360"/>
              </w:tabs>
              <w:spacing w:line="360" w:lineRule="auto"/>
              <w:jc w:val="center"/>
              <w:rPr>
                <w:rFonts w:ascii="Times New Roman" w:eastAsia="Times New Roman" w:hAnsi="Times New Roman" w:cs="Times New Roman"/>
                <w:sz w:val="28"/>
                <w:szCs w:val="28"/>
                <w:lang w:val="vi-VN" w:eastAsia="en-US"/>
              </w:rPr>
            </w:pPr>
            <w:r w:rsidRPr="007525D2">
              <w:rPr>
                <w:rFonts w:ascii="Times New Roman" w:eastAsia="Times New Roman" w:hAnsi="Times New Roman" w:cs="Times New Roman"/>
                <w:sz w:val="28"/>
                <w:szCs w:val="28"/>
                <w:lang w:eastAsia="en-US"/>
              </w:rPr>
              <w:t>8</w:t>
            </w:r>
            <w:bookmarkStart w:id="0" w:name="_GoBack"/>
            <w:bookmarkEnd w:id="0"/>
          </w:p>
        </w:tc>
        <w:tc>
          <w:tcPr>
            <w:tcW w:w="2268" w:type="dxa"/>
          </w:tcPr>
          <w:p w:rsidR="00336E14" w:rsidRPr="007525D2" w:rsidRDefault="00336E14" w:rsidP="00336E14">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18</w:t>
            </w:r>
          </w:p>
        </w:tc>
        <w:tc>
          <w:tcPr>
            <w:tcW w:w="2552" w:type="dxa"/>
          </w:tcPr>
          <w:p w:rsidR="00336E14" w:rsidRPr="007525D2" w:rsidRDefault="00336E14" w:rsidP="00336E14">
            <w:pPr>
              <w:tabs>
                <w:tab w:val="right" w:pos="9360"/>
              </w:tabs>
              <w:spacing w:line="360" w:lineRule="auto"/>
              <w:jc w:val="center"/>
              <w:rPr>
                <w:rFonts w:ascii="Times New Roman" w:eastAsia="Times New Roman" w:hAnsi="Times New Roman" w:cs="Times New Roman"/>
                <w:sz w:val="28"/>
                <w:szCs w:val="28"/>
                <w:lang w:eastAsia="en-US"/>
              </w:rPr>
            </w:pPr>
            <w:r w:rsidRPr="007525D2">
              <w:rPr>
                <w:rFonts w:ascii="Times New Roman" w:eastAsia="Times New Roman" w:hAnsi="Times New Roman" w:cs="Times New Roman"/>
                <w:sz w:val="28"/>
                <w:szCs w:val="28"/>
                <w:lang w:eastAsia="en-US"/>
              </w:rPr>
              <w:t>4</w:t>
            </w:r>
          </w:p>
        </w:tc>
      </w:tr>
    </w:tbl>
    <w:p w:rsidR="00336E14" w:rsidRPr="00CB1C3E" w:rsidRDefault="00336E14" w:rsidP="00336E14">
      <w:pPr>
        <w:autoSpaceDE w:val="0"/>
        <w:autoSpaceDN w:val="0"/>
        <w:adjustRightInd w:val="0"/>
        <w:spacing w:line="276" w:lineRule="auto"/>
        <w:jc w:val="both"/>
        <w:rPr>
          <w:rFonts w:ascii="Times New Roman" w:eastAsia="Times New Roman" w:hAnsi="Times New Roman" w:cs="Times New Roman"/>
          <w:sz w:val="28"/>
          <w:szCs w:val="28"/>
          <w:lang w:val="vi-VN" w:eastAsia="en-US"/>
        </w:rPr>
      </w:pPr>
    </w:p>
    <w:p w:rsidR="00622B68" w:rsidRPr="008D7E3E" w:rsidRDefault="00BB3B1E" w:rsidP="000C1878">
      <w:pPr>
        <w:shd w:val="clear" w:color="auto" w:fill="FFFFFF"/>
        <w:spacing w:line="360" w:lineRule="auto"/>
        <w:ind w:firstLine="720"/>
        <w:jc w:val="both"/>
        <w:rPr>
          <w:rFonts w:ascii="Times New Roman" w:eastAsia="Times New Roman" w:hAnsi="Times New Roman" w:cs="Times New Roman"/>
          <w:b/>
          <w:color w:val="000000"/>
          <w:sz w:val="28"/>
          <w:szCs w:val="28"/>
          <w:lang w:eastAsia="en-US"/>
        </w:rPr>
      </w:pPr>
      <w:r w:rsidRPr="008D7E3E">
        <w:rPr>
          <w:rFonts w:ascii="Times New Roman" w:eastAsia="Times New Roman" w:hAnsi="Times New Roman" w:cs="Times New Roman"/>
          <w:b/>
          <w:color w:val="000000"/>
          <w:sz w:val="28"/>
          <w:szCs w:val="28"/>
          <w:lang w:eastAsia="en-US"/>
        </w:rPr>
        <w:t xml:space="preserve">4.2. Phạm vi áp dụng, khả năng phổ biến của biện pháp: </w:t>
      </w:r>
    </w:p>
    <w:p w:rsidR="00E82547" w:rsidRPr="008D7E3E" w:rsidRDefault="00BB09F9" w:rsidP="00BB09F9">
      <w:pPr>
        <w:shd w:val="clear" w:color="auto" w:fill="FFFFFF"/>
        <w:spacing w:line="360" w:lineRule="auto"/>
        <w:ind w:firstLine="720"/>
        <w:jc w:val="both"/>
        <w:rPr>
          <w:rFonts w:ascii="Times New Roman" w:eastAsia="Times New Roman" w:hAnsi="Times New Roman" w:cs="Times New Roman"/>
          <w:color w:val="000000"/>
          <w:sz w:val="28"/>
          <w:szCs w:val="28"/>
          <w:lang w:val="vi-VN" w:eastAsia="en-US"/>
        </w:rPr>
      </w:pPr>
      <w:r>
        <w:rPr>
          <w:rFonts w:ascii="Times New Roman" w:eastAsia="Times New Roman" w:hAnsi="Times New Roman" w:cs="Times New Roman"/>
          <w:color w:val="000000"/>
          <w:sz w:val="28"/>
          <w:szCs w:val="28"/>
          <w:lang w:eastAsia="en-US"/>
        </w:rPr>
        <w:t xml:space="preserve">Biện pháp này áp dụng </w:t>
      </w:r>
      <w:r w:rsidR="00E82547" w:rsidRPr="008D7E3E">
        <w:rPr>
          <w:rFonts w:ascii="Times New Roman" w:eastAsia="Times New Roman" w:hAnsi="Times New Roman" w:cs="Times New Roman"/>
          <w:color w:val="000000"/>
          <w:sz w:val="28"/>
          <w:szCs w:val="28"/>
          <w:lang w:eastAsia="en-US"/>
        </w:rPr>
        <w:t>ch</w:t>
      </w:r>
      <w:r w:rsidR="008F6E04" w:rsidRPr="008D7E3E">
        <w:rPr>
          <w:rFonts w:ascii="Times New Roman" w:eastAsia="Times New Roman" w:hAnsi="Times New Roman" w:cs="Times New Roman"/>
          <w:color w:val="000000"/>
          <w:sz w:val="28"/>
          <w:szCs w:val="28"/>
          <w:lang w:val="vi-VN" w:eastAsia="en-US"/>
        </w:rPr>
        <w:t xml:space="preserve">o học sinh </w:t>
      </w:r>
      <w:r w:rsidR="00E82547" w:rsidRPr="008D7E3E">
        <w:rPr>
          <w:rFonts w:ascii="Times New Roman" w:eastAsia="Times New Roman" w:hAnsi="Times New Roman" w:cs="Times New Roman"/>
          <w:color w:val="000000"/>
          <w:sz w:val="28"/>
          <w:szCs w:val="28"/>
          <w:lang w:eastAsia="en-US"/>
        </w:rPr>
        <w:t>lớp 3 và các khối lớp</w:t>
      </w:r>
      <w:r w:rsidR="008F6E04" w:rsidRPr="008D7E3E">
        <w:rPr>
          <w:rFonts w:ascii="Times New Roman" w:eastAsia="Times New Roman" w:hAnsi="Times New Roman" w:cs="Times New Roman"/>
          <w:color w:val="000000"/>
          <w:sz w:val="28"/>
          <w:szCs w:val="28"/>
          <w:lang w:val="vi-VN" w:eastAsia="en-US"/>
        </w:rPr>
        <w:t xml:space="preserve"> từ lớp 1đến lớp 5</w:t>
      </w:r>
      <w:r w:rsidR="007A2E2E" w:rsidRPr="008D7E3E">
        <w:rPr>
          <w:rFonts w:ascii="Times New Roman" w:eastAsia="Times New Roman" w:hAnsi="Times New Roman" w:cs="Times New Roman"/>
          <w:color w:val="000000"/>
          <w:sz w:val="28"/>
          <w:szCs w:val="28"/>
          <w:lang w:eastAsia="en-US"/>
        </w:rPr>
        <w:t xml:space="preserve"> tại trường Tiểu học </w:t>
      </w:r>
      <w:r w:rsidR="00E82547" w:rsidRPr="008D7E3E">
        <w:rPr>
          <w:rFonts w:ascii="Times New Roman" w:eastAsia="Times New Roman" w:hAnsi="Times New Roman" w:cs="Times New Roman"/>
          <w:color w:val="000000"/>
          <w:sz w:val="28"/>
          <w:szCs w:val="28"/>
          <w:lang w:eastAsia="en-US"/>
        </w:rPr>
        <w:t xml:space="preserve"> Y Ngông </w:t>
      </w:r>
      <w:r w:rsidR="00A95D78">
        <w:rPr>
          <w:rFonts w:ascii="Times New Roman" w:eastAsia="Times New Roman" w:hAnsi="Times New Roman" w:cs="Times New Roman"/>
          <w:color w:val="000000"/>
          <w:sz w:val="28"/>
          <w:szCs w:val="28"/>
          <w:lang w:val="vi-VN" w:eastAsia="en-US"/>
        </w:rPr>
        <w:t>Phường Đạt Hiếu</w:t>
      </w:r>
      <w:r w:rsidR="007A2E2E" w:rsidRPr="008D7E3E">
        <w:rPr>
          <w:rFonts w:ascii="Times New Roman" w:eastAsia="Times New Roman" w:hAnsi="Times New Roman" w:cs="Times New Roman"/>
          <w:color w:val="000000"/>
          <w:sz w:val="28"/>
          <w:szCs w:val="28"/>
          <w:lang w:eastAsia="en-US"/>
        </w:rPr>
        <w:t xml:space="preserve"> Thị xã</w:t>
      </w:r>
      <w:r w:rsidR="00E82547" w:rsidRPr="008D7E3E">
        <w:rPr>
          <w:rFonts w:ascii="Times New Roman" w:eastAsia="Times New Roman" w:hAnsi="Times New Roman" w:cs="Times New Roman"/>
          <w:color w:val="000000"/>
          <w:sz w:val="28"/>
          <w:szCs w:val="28"/>
          <w:lang w:eastAsia="en-US"/>
        </w:rPr>
        <w:t xml:space="preserve"> Buôn Hồ</w:t>
      </w:r>
      <w:r w:rsidR="00A95D78">
        <w:rPr>
          <w:rFonts w:ascii="Times New Roman" w:eastAsia="Times New Roman" w:hAnsi="Times New Roman" w:cs="Times New Roman"/>
          <w:color w:val="000000"/>
          <w:sz w:val="28"/>
          <w:szCs w:val="28"/>
          <w:lang w:val="vi-VN" w:eastAsia="en-US"/>
        </w:rPr>
        <w:t xml:space="preserve"> Tỉnh Đăk Lăk</w:t>
      </w:r>
      <w:r w:rsidR="008F6E04" w:rsidRPr="008D7E3E">
        <w:rPr>
          <w:rFonts w:ascii="Times New Roman" w:eastAsia="Times New Roman" w:hAnsi="Times New Roman" w:cs="Times New Roman"/>
          <w:color w:val="000000"/>
          <w:sz w:val="28"/>
          <w:szCs w:val="28"/>
          <w:lang w:val="vi-VN" w:eastAsia="en-US"/>
        </w:rPr>
        <w:t>.</w:t>
      </w:r>
    </w:p>
    <w:p w:rsidR="00622B68" w:rsidRPr="00CB1C3E" w:rsidRDefault="00BB3B1E" w:rsidP="000C1878">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5. Kết luận, kiến nghị</w:t>
      </w:r>
    </w:p>
    <w:p w:rsidR="00622B68" w:rsidRPr="00CB1C3E" w:rsidRDefault="00BB3B1E" w:rsidP="00F67866">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5.1. Kết luận</w:t>
      </w:r>
    </w:p>
    <w:p w:rsidR="008B75C3" w:rsidRPr="00043AC4" w:rsidRDefault="00E82547" w:rsidP="00043AC4">
      <w:pPr>
        <w:spacing w:line="360" w:lineRule="auto"/>
        <w:ind w:firstLine="720"/>
        <w:jc w:val="both"/>
        <w:rPr>
          <w:rFonts w:ascii="Times New Roman" w:eastAsia="Times New Roman" w:hAnsi="Times New Roman" w:cs="Times New Roman"/>
          <w:sz w:val="28"/>
          <w:szCs w:val="28"/>
          <w:lang w:val="vi-VN" w:eastAsia="en-US"/>
        </w:rPr>
      </w:pPr>
      <w:r w:rsidRPr="00CB1C3E">
        <w:rPr>
          <w:rFonts w:ascii="Times New Roman" w:eastAsia="Times New Roman" w:hAnsi="Times New Roman" w:cs="Times New Roman"/>
          <w:sz w:val="28"/>
          <w:szCs w:val="28"/>
          <w:lang w:val="vi-VN" w:eastAsia="en-US"/>
        </w:rPr>
        <w:t xml:space="preserve">Qua quá trình áp dụng </w:t>
      </w:r>
      <w:r w:rsidR="00B42F4C" w:rsidRPr="00CB1C3E">
        <w:rPr>
          <w:rFonts w:ascii="Times New Roman" w:eastAsia="Times New Roman" w:hAnsi="Times New Roman" w:cs="Times New Roman"/>
          <w:sz w:val="28"/>
          <w:szCs w:val="28"/>
          <w:lang w:val="vi-VN" w:eastAsia="en-US"/>
        </w:rPr>
        <w:t xml:space="preserve">biện pháp trên tôi nhận thấy </w:t>
      </w:r>
      <w:r w:rsidR="008B75C3">
        <w:rPr>
          <w:rFonts w:ascii="Times New Roman" w:eastAsia="Times New Roman" w:hAnsi="Times New Roman" w:cs="Times New Roman"/>
          <w:sz w:val="28"/>
          <w:szCs w:val="28"/>
          <w:lang w:val="vi-VN" w:eastAsia="en-US"/>
        </w:rPr>
        <w:t xml:space="preserve">học sinh </w:t>
      </w:r>
      <w:r w:rsidR="00F758CB" w:rsidRPr="00CB1C3E">
        <w:rPr>
          <w:rFonts w:ascii="Times New Roman" w:eastAsia="Times New Roman" w:hAnsi="Times New Roman" w:cs="Times New Roman"/>
          <w:sz w:val="28"/>
          <w:szCs w:val="28"/>
          <w:lang w:val="vi-VN" w:eastAsia="en-US"/>
        </w:rPr>
        <w:t xml:space="preserve">tiến bộ rõ rệt trong hoạt động </w:t>
      </w:r>
      <w:r w:rsidR="008B75C3">
        <w:rPr>
          <w:rFonts w:ascii="Times New Roman" w:eastAsia="Times New Roman" w:hAnsi="Times New Roman" w:cs="Times New Roman"/>
          <w:sz w:val="28"/>
          <w:szCs w:val="28"/>
          <w:lang w:val="vi-VN" w:eastAsia="en-US"/>
        </w:rPr>
        <w:t>học tập</w:t>
      </w:r>
      <w:r w:rsidR="00F758CB" w:rsidRPr="00CB1C3E">
        <w:rPr>
          <w:rFonts w:ascii="Times New Roman" w:eastAsia="Times New Roman" w:hAnsi="Times New Roman" w:cs="Times New Roman"/>
          <w:sz w:val="28"/>
          <w:szCs w:val="28"/>
          <w:lang w:val="vi-VN" w:eastAsia="en-US"/>
        </w:rPr>
        <w:t xml:space="preserve">, học </w:t>
      </w:r>
      <w:r w:rsidR="00B42F4C" w:rsidRPr="00CB1C3E">
        <w:rPr>
          <w:rFonts w:ascii="Times New Roman" w:eastAsia="Times New Roman" w:hAnsi="Times New Roman" w:cs="Times New Roman"/>
          <w:sz w:val="28"/>
          <w:szCs w:val="28"/>
          <w:lang w:val="vi-VN" w:eastAsia="en-US"/>
        </w:rPr>
        <w:t>sinh tích cực hơn trong</w:t>
      </w:r>
      <w:r w:rsidR="00F758CB" w:rsidRPr="00CB1C3E">
        <w:rPr>
          <w:rFonts w:ascii="Times New Roman" w:eastAsia="Times New Roman" w:hAnsi="Times New Roman" w:cs="Times New Roman"/>
          <w:sz w:val="28"/>
          <w:szCs w:val="28"/>
          <w:lang w:val="vi-VN" w:eastAsia="en-US"/>
        </w:rPr>
        <w:t xml:space="preserve"> tiết học</w:t>
      </w:r>
      <w:r w:rsidR="00B42F4C" w:rsidRPr="00CB1C3E">
        <w:rPr>
          <w:rFonts w:ascii="Times New Roman" w:eastAsia="Times New Roman" w:hAnsi="Times New Roman" w:cs="Times New Roman"/>
          <w:sz w:val="28"/>
          <w:szCs w:val="28"/>
          <w:lang w:val="vi-VN" w:eastAsia="en-US"/>
        </w:rPr>
        <w:t>,</w:t>
      </w:r>
      <w:r w:rsidR="00F43561" w:rsidRPr="00CB1C3E">
        <w:rPr>
          <w:rFonts w:ascii="Times New Roman" w:eastAsia="Times New Roman" w:hAnsi="Times New Roman" w:cs="Times New Roman"/>
          <w:sz w:val="28"/>
          <w:szCs w:val="28"/>
          <w:lang w:val="vi-VN" w:eastAsia="en-US"/>
        </w:rPr>
        <w:t xml:space="preserve"> </w:t>
      </w:r>
      <w:r w:rsidRPr="00CB1C3E">
        <w:rPr>
          <w:rFonts w:ascii="Times New Roman" w:eastAsia="Times New Roman" w:hAnsi="Times New Roman" w:cs="Times New Roman"/>
          <w:sz w:val="28"/>
          <w:szCs w:val="28"/>
          <w:lang w:val="vi-VN" w:eastAsia="en-US"/>
        </w:rPr>
        <w:t xml:space="preserve">phát huy được nhiều kỹ năng </w:t>
      </w:r>
      <w:r w:rsidR="00F758CB" w:rsidRPr="00CB1C3E">
        <w:rPr>
          <w:rFonts w:ascii="Times New Roman" w:eastAsia="Times New Roman" w:hAnsi="Times New Roman" w:cs="Times New Roman"/>
          <w:sz w:val="28"/>
          <w:szCs w:val="28"/>
          <w:lang w:val="vi-VN" w:eastAsia="en-US"/>
        </w:rPr>
        <w:t xml:space="preserve">như tự đánh giá, phân tích và bước đầu đã biết thuyết trình sản phẩm một </w:t>
      </w:r>
      <w:r w:rsidR="00F758CB" w:rsidRPr="00CB1C3E">
        <w:rPr>
          <w:rFonts w:ascii="Times New Roman" w:eastAsia="Times New Roman" w:hAnsi="Times New Roman" w:cs="Times New Roman"/>
          <w:sz w:val="28"/>
          <w:szCs w:val="28"/>
          <w:lang w:val="vi-VN" w:eastAsia="en-US"/>
        </w:rPr>
        <w:lastRenderedPageBreak/>
        <w:t>cách hấp dẫn với người xem</w:t>
      </w:r>
      <w:r w:rsidRPr="00CB1C3E">
        <w:rPr>
          <w:rFonts w:ascii="Times New Roman" w:eastAsia="Times New Roman" w:hAnsi="Times New Roman" w:cs="Times New Roman"/>
          <w:sz w:val="28"/>
          <w:szCs w:val="28"/>
          <w:lang w:val="vi-VN" w:eastAsia="en-US"/>
        </w:rPr>
        <w:t xml:space="preserve">. </w:t>
      </w:r>
      <w:r w:rsidR="00CB10D0" w:rsidRPr="00CB1C3E">
        <w:rPr>
          <w:rFonts w:ascii="Times New Roman" w:eastAsia="+mn-ea" w:hAnsi="Times New Roman" w:cs="Times New Roman"/>
          <w:color w:val="000000"/>
          <w:kern w:val="24"/>
          <w:sz w:val="28"/>
          <w:szCs w:val="28"/>
          <w:lang w:val="vi-VN"/>
        </w:rPr>
        <w:t xml:space="preserve">Đồng </w:t>
      </w:r>
      <w:r w:rsidR="00F43561" w:rsidRPr="00CB1C3E">
        <w:rPr>
          <w:rFonts w:ascii="Times New Roman" w:eastAsia="+mn-ea" w:hAnsi="Times New Roman" w:cs="Times New Roman"/>
          <w:color w:val="000000"/>
          <w:kern w:val="24"/>
          <w:sz w:val="28"/>
          <w:szCs w:val="28"/>
          <w:lang w:val="vi-VN"/>
        </w:rPr>
        <w:t xml:space="preserve">thời các em cũng thích thú </w:t>
      </w:r>
      <w:r w:rsidR="00CB10D0" w:rsidRPr="00CB1C3E">
        <w:rPr>
          <w:rFonts w:ascii="Times New Roman" w:eastAsia="+mn-ea" w:hAnsi="Times New Roman" w:cs="Times New Roman"/>
          <w:color w:val="000000"/>
          <w:kern w:val="24"/>
          <w:sz w:val="28"/>
          <w:szCs w:val="28"/>
          <w:lang w:val="vi-VN"/>
        </w:rPr>
        <w:t xml:space="preserve">khi </w:t>
      </w:r>
      <w:r w:rsidR="00F43561" w:rsidRPr="00CB1C3E">
        <w:rPr>
          <w:rFonts w:ascii="Times New Roman" w:eastAsia="+mn-ea" w:hAnsi="Times New Roman" w:cs="Times New Roman"/>
          <w:color w:val="000000"/>
          <w:kern w:val="24"/>
          <w:sz w:val="28"/>
          <w:szCs w:val="28"/>
          <w:lang w:val="vi-VN"/>
        </w:rPr>
        <w:t>áp dụng những kỹ năng đã học</w:t>
      </w:r>
      <w:r w:rsidR="00F43561" w:rsidRPr="00CB1C3E">
        <w:rPr>
          <w:rFonts w:ascii="Times New Roman" w:eastAsia="Times New Roman" w:hAnsi="Times New Roman" w:cs="Times New Roman"/>
          <w:sz w:val="28"/>
          <w:szCs w:val="28"/>
          <w:lang w:val="vi-VN" w:eastAsia="en-US"/>
        </w:rPr>
        <w:t xml:space="preserve"> vào thực tiễn.</w:t>
      </w:r>
    </w:p>
    <w:p w:rsidR="00622B68" w:rsidRPr="00CB1C3E" w:rsidRDefault="00BB3B1E" w:rsidP="00F67866">
      <w:pPr>
        <w:shd w:val="clear" w:color="auto" w:fill="FFFFFF"/>
        <w:spacing w:line="360" w:lineRule="auto"/>
        <w:ind w:firstLine="720"/>
        <w:jc w:val="both"/>
        <w:rPr>
          <w:rFonts w:ascii="Times New Roman" w:eastAsia="Times New Roman" w:hAnsi="Times New Roman" w:cs="Times New Roman"/>
          <w:b/>
          <w:color w:val="000000"/>
          <w:sz w:val="28"/>
          <w:szCs w:val="28"/>
          <w:lang w:val="vi-VN" w:eastAsia="en-US"/>
        </w:rPr>
      </w:pPr>
      <w:r w:rsidRPr="00CB1C3E">
        <w:rPr>
          <w:rFonts w:ascii="Times New Roman" w:eastAsia="Times New Roman" w:hAnsi="Times New Roman" w:cs="Times New Roman"/>
          <w:b/>
          <w:color w:val="000000"/>
          <w:sz w:val="28"/>
          <w:szCs w:val="28"/>
          <w:lang w:val="vi-VN" w:eastAsia="en-US"/>
        </w:rPr>
        <w:t>5.2. Kiến nghị</w:t>
      </w:r>
    </w:p>
    <w:p w:rsidR="00E82547" w:rsidRPr="008D7E3E" w:rsidRDefault="00AB37FD" w:rsidP="008D7E3E">
      <w:pPr>
        <w:spacing w:line="360" w:lineRule="auto"/>
        <w:ind w:firstLine="720"/>
        <w:jc w:val="both"/>
        <w:rPr>
          <w:rFonts w:ascii="Times New Roman" w:eastAsia="Times New Roman" w:hAnsi="Times New Roman" w:cs="Times New Roman"/>
          <w:sz w:val="28"/>
          <w:szCs w:val="28"/>
          <w:lang w:val="vi-VN" w:eastAsia="en-US"/>
        </w:rPr>
      </w:pPr>
      <w:r w:rsidRPr="008D7E3E">
        <w:rPr>
          <w:rFonts w:ascii="Times New Roman" w:eastAsia="Times New Roman" w:hAnsi="Times New Roman" w:cs="Times New Roman"/>
          <w:sz w:val="28"/>
          <w:szCs w:val="28"/>
          <w:lang w:val="vi-VN" w:eastAsia="en-US"/>
        </w:rPr>
        <w:t>Để nâng cao hơn nữa chất lượng dạy và học đặc biệt là năng lực phân tích đán</w:t>
      </w:r>
      <w:r w:rsidR="005423A7" w:rsidRPr="008D7E3E">
        <w:rPr>
          <w:rFonts w:ascii="Times New Roman" w:eastAsia="Times New Roman" w:hAnsi="Times New Roman" w:cs="Times New Roman"/>
          <w:sz w:val="28"/>
          <w:szCs w:val="28"/>
          <w:lang w:val="vi-VN" w:eastAsia="en-US"/>
        </w:rPr>
        <w:t xml:space="preserve">h giá </w:t>
      </w:r>
      <w:r w:rsidR="005423A7" w:rsidRPr="00CB1C3E">
        <w:rPr>
          <w:rFonts w:ascii="Times New Roman" w:eastAsia="Times New Roman" w:hAnsi="Times New Roman" w:cs="Times New Roman"/>
          <w:sz w:val="28"/>
          <w:szCs w:val="28"/>
          <w:lang w:val="vi-VN" w:eastAsia="en-US"/>
        </w:rPr>
        <w:t>sản phẩm</w:t>
      </w:r>
      <w:r w:rsidR="00043AC4">
        <w:rPr>
          <w:rFonts w:ascii="Times New Roman" w:eastAsia="Times New Roman" w:hAnsi="Times New Roman" w:cs="Times New Roman"/>
          <w:sz w:val="28"/>
          <w:szCs w:val="28"/>
          <w:lang w:val="vi-VN" w:eastAsia="en-US"/>
        </w:rPr>
        <w:t xml:space="preserve"> của học sinh dân tộc Ê</w:t>
      </w:r>
      <w:r w:rsidRPr="008D7E3E">
        <w:rPr>
          <w:rFonts w:ascii="Times New Roman" w:eastAsia="Times New Roman" w:hAnsi="Times New Roman" w:cs="Times New Roman"/>
          <w:sz w:val="28"/>
          <w:szCs w:val="28"/>
          <w:lang w:val="vi-VN" w:eastAsia="en-US"/>
        </w:rPr>
        <w:t xml:space="preserve">đê như </w:t>
      </w:r>
      <w:r w:rsidR="005423A7" w:rsidRPr="00CB1C3E">
        <w:rPr>
          <w:rFonts w:ascii="Times New Roman" w:eastAsia="Times New Roman" w:hAnsi="Times New Roman" w:cs="Times New Roman"/>
          <w:sz w:val="28"/>
          <w:szCs w:val="28"/>
          <w:lang w:val="vi-VN" w:eastAsia="en-US"/>
        </w:rPr>
        <w:t xml:space="preserve">học sinh </w:t>
      </w:r>
      <w:r w:rsidR="005423A7" w:rsidRPr="008D7E3E">
        <w:rPr>
          <w:rFonts w:ascii="Times New Roman" w:eastAsia="Times New Roman" w:hAnsi="Times New Roman" w:cs="Times New Roman"/>
          <w:sz w:val="28"/>
          <w:szCs w:val="28"/>
          <w:lang w:val="vi-VN" w:eastAsia="en-US"/>
        </w:rPr>
        <w:t xml:space="preserve">trường </w:t>
      </w:r>
      <w:r w:rsidR="005423A7" w:rsidRPr="00CB1C3E">
        <w:rPr>
          <w:rFonts w:ascii="Times New Roman" w:eastAsia="Times New Roman" w:hAnsi="Times New Roman" w:cs="Times New Roman"/>
          <w:sz w:val="28"/>
          <w:szCs w:val="28"/>
          <w:lang w:val="vi-VN" w:eastAsia="en-US"/>
        </w:rPr>
        <w:t>Tiểu học</w:t>
      </w:r>
      <w:r w:rsidRPr="008D7E3E">
        <w:rPr>
          <w:rFonts w:ascii="Times New Roman" w:eastAsia="Times New Roman" w:hAnsi="Times New Roman" w:cs="Times New Roman"/>
          <w:sz w:val="28"/>
          <w:szCs w:val="28"/>
          <w:lang w:val="vi-VN" w:eastAsia="en-US"/>
        </w:rPr>
        <w:t xml:space="preserve"> Y Ngông</w:t>
      </w:r>
      <w:r w:rsidR="009D4B7A">
        <w:rPr>
          <w:rFonts w:ascii="Times New Roman" w:eastAsia="Times New Roman" w:hAnsi="Times New Roman" w:cs="Times New Roman"/>
          <w:sz w:val="28"/>
          <w:szCs w:val="28"/>
          <w:lang w:val="vi-VN" w:eastAsia="en-US"/>
        </w:rPr>
        <w:t>.</w:t>
      </w:r>
    </w:p>
    <w:p w:rsidR="00E82547" w:rsidRPr="00CB1C3E" w:rsidRDefault="00E82547" w:rsidP="008D7E3E">
      <w:pPr>
        <w:shd w:val="clear" w:color="auto" w:fill="FFFFFF"/>
        <w:spacing w:line="360" w:lineRule="auto"/>
        <w:ind w:firstLine="720"/>
        <w:jc w:val="both"/>
        <w:rPr>
          <w:rFonts w:ascii="Times New Roman" w:eastAsia="Times New Roman" w:hAnsi="Times New Roman" w:cs="Times New Roman"/>
          <w:sz w:val="28"/>
          <w:szCs w:val="28"/>
          <w:lang w:val="vi-VN" w:eastAsia="en-US"/>
        </w:rPr>
      </w:pPr>
      <w:r w:rsidRPr="00CB1C3E">
        <w:rPr>
          <w:rFonts w:ascii="Times New Roman" w:eastAsia="Times New Roman" w:hAnsi="Times New Roman" w:cs="Times New Roman"/>
          <w:sz w:val="28"/>
          <w:szCs w:val="28"/>
          <w:lang w:val="vi-VN" w:eastAsia="en-US"/>
        </w:rPr>
        <w:t>Đối với Phòng Giáo dục và Đào tạo thị xã Buôn Hồ:</w:t>
      </w:r>
      <w:r w:rsidR="005423A7" w:rsidRPr="00CB1C3E">
        <w:rPr>
          <w:rFonts w:ascii="Times New Roman" w:eastAsia="Times New Roman" w:hAnsi="Times New Roman" w:cs="Times New Roman"/>
          <w:sz w:val="28"/>
          <w:szCs w:val="28"/>
          <w:lang w:val="vi-VN" w:eastAsia="en-US"/>
        </w:rPr>
        <w:t xml:space="preserve"> </w:t>
      </w:r>
      <w:r w:rsidR="00AB37FD" w:rsidRPr="00CB1C3E">
        <w:rPr>
          <w:rFonts w:ascii="Times New Roman" w:eastAsia="Times New Roman" w:hAnsi="Times New Roman" w:cs="Times New Roman"/>
          <w:sz w:val="28"/>
          <w:szCs w:val="28"/>
          <w:lang w:val="vi-VN" w:eastAsia="en-US"/>
        </w:rPr>
        <w:t xml:space="preserve">Xây </w:t>
      </w:r>
      <w:r w:rsidRPr="00CB1C3E">
        <w:rPr>
          <w:rFonts w:ascii="Times New Roman" w:eastAsia="Times New Roman" w:hAnsi="Times New Roman" w:cs="Times New Roman"/>
          <w:sz w:val="28"/>
          <w:szCs w:val="28"/>
          <w:lang w:val="vi-VN" w:eastAsia="en-US"/>
        </w:rPr>
        <w:t>dựng nội dung thành các tiết dạy minh họa nhằm định hướng tổ chức dạy học và chia sẻ kinh nghiệm giữa các giáo viên.</w:t>
      </w:r>
    </w:p>
    <w:p w:rsidR="006358A4" w:rsidRPr="00CB1C3E" w:rsidRDefault="00E82547" w:rsidP="008D7E3E">
      <w:pPr>
        <w:suppressAutoHyphens/>
        <w:spacing w:line="360" w:lineRule="auto"/>
        <w:ind w:firstLine="567"/>
        <w:jc w:val="both"/>
        <w:rPr>
          <w:rFonts w:ascii="Times New Roman" w:eastAsia="Times New Roman" w:hAnsi="Times New Roman" w:cs="Times New Roman"/>
          <w:bCs/>
          <w:iCs/>
          <w:sz w:val="28"/>
          <w:szCs w:val="28"/>
          <w:lang w:val="vi-VN" w:eastAsia="ar-SA"/>
        </w:rPr>
      </w:pPr>
      <w:r w:rsidRPr="00CB1C3E">
        <w:rPr>
          <w:rFonts w:ascii="Times New Roman" w:eastAsia="Times New Roman" w:hAnsi="Times New Roman" w:cs="Times New Roman"/>
          <w:bCs/>
          <w:iCs/>
          <w:sz w:val="28"/>
          <w:szCs w:val="28"/>
          <w:lang w:val="vi-VN" w:eastAsia="ar-SA"/>
        </w:rPr>
        <w:t xml:space="preserve"> Với nhà trường: </w:t>
      </w:r>
      <w:r w:rsidR="006358A4" w:rsidRPr="00CB1C3E">
        <w:rPr>
          <w:rFonts w:ascii="Times New Roman" w:eastAsia="Times New Roman" w:hAnsi="Times New Roman" w:cs="Times New Roman"/>
          <w:sz w:val="28"/>
          <w:szCs w:val="28"/>
          <w:lang w:val="vi-VN" w:eastAsia="en-US"/>
        </w:rPr>
        <w:t>Nhà trường có thể tổ chức các hoạt động như triển lãm tranh, trưng bày sản phẩm của học sinh vào các ngày sinh hoạt tập thể</w:t>
      </w:r>
      <w:r w:rsidR="008B687F" w:rsidRPr="00CB1C3E">
        <w:rPr>
          <w:rFonts w:ascii="Times New Roman" w:eastAsia="Times New Roman" w:hAnsi="Times New Roman" w:cs="Times New Roman"/>
          <w:sz w:val="28"/>
          <w:szCs w:val="28"/>
          <w:lang w:val="vi-VN" w:eastAsia="en-US"/>
        </w:rPr>
        <w:t>.</w:t>
      </w:r>
      <w:r w:rsidR="006358A4" w:rsidRPr="00CB1C3E">
        <w:rPr>
          <w:rFonts w:ascii="Times New Roman" w:eastAsia="Times New Roman" w:hAnsi="Times New Roman" w:cs="Times New Roman"/>
          <w:bCs/>
          <w:iCs/>
          <w:sz w:val="28"/>
          <w:szCs w:val="28"/>
          <w:lang w:val="vi-VN" w:eastAsia="ar-SA"/>
        </w:rPr>
        <w:t xml:space="preserve"> </w:t>
      </w:r>
    </w:p>
    <w:p w:rsidR="00E82547" w:rsidRPr="00CB1C3E" w:rsidRDefault="00E82547" w:rsidP="008D7E3E">
      <w:pPr>
        <w:suppressAutoHyphens/>
        <w:spacing w:line="360" w:lineRule="auto"/>
        <w:ind w:firstLine="567"/>
        <w:jc w:val="both"/>
        <w:rPr>
          <w:rFonts w:ascii="Times New Roman" w:eastAsia="Times New Roman" w:hAnsi="Times New Roman" w:cs="Times New Roman"/>
          <w:sz w:val="28"/>
          <w:szCs w:val="28"/>
          <w:lang w:val="vi-VN" w:eastAsia="ar-SA"/>
        </w:rPr>
      </w:pPr>
      <w:r w:rsidRPr="00CB1C3E">
        <w:rPr>
          <w:rFonts w:ascii="Times New Roman" w:eastAsia="Times New Roman" w:hAnsi="Times New Roman" w:cs="Times New Roman"/>
          <w:bCs/>
          <w:iCs/>
          <w:sz w:val="28"/>
          <w:szCs w:val="28"/>
          <w:lang w:val="vi-VN" w:eastAsia="ar-SA"/>
        </w:rPr>
        <w:t>Tăng cường tuyên truyền tới cha mẹ học sinh về vai trò ý nghĩa của môn nghệ thuật này để phụ huynh có cái nhìn đúng về môn học Mĩ thuật.</w:t>
      </w:r>
    </w:p>
    <w:p w:rsidR="00E82547" w:rsidRPr="008D7E3E" w:rsidRDefault="00E82547" w:rsidP="008D7E3E">
      <w:pPr>
        <w:spacing w:line="360" w:lineRule="auto"/>
        <w:ind w:firstLine="720"/>
        <w:jc w:val="both"/>
        <w:rPr>
          <w:rFonts w:ascii="Times New Roman" w:eastAsia="Times New Roman" w:hAnsi="Times New Roman" w:cs="Times New Roman"/>
          <w:bCs/>
          <w:sz w:val="28"/>
          <w:szCs w:val="28"/>
          <w:lang w:val="vi-VN" w:eastAsia="en-US"/>
        </w:rPr>
      </w:pPr>
      <w:r w:rsidRPr="00CB1C3E">
        <w:rPr>
          <w:rFonts w:ascii="Times New Roman" w:eastAsia="Times New Roman" w:hAnsi="Times New Roman" w:cs="Times New Roman"/>
          <w:bCs/>
          <w:sz w:val="28"/>
          <w:szCs w:val="28"/>
          <w:lang w:val="vi-VN" w:eastAsia="en-US"/>
        </w:rPr>
        <w:t xml:space="preserve">Qua quá trình tìm hiểu, đúc kết kinh nghiệm bản thân tôi mong muốn được góp một phần công sức của mình vào sự nghiệp giáo dục chung. Có thể </w:t>
      </w:r>
      <w:r w:rsidR="00706EE2" w:rsidRPr="00CB1C3E">
        <w:rPr>
          <w:rFonts w:ascii="Times New Roman" w:eastAsia="Times New Roman" w:hAnsi="Times New Roman" w:cs="Times New Roman"/>
          <w:bCs/>
          <w:sz w:val="28"/>
          <w:szCs w:val="28"/>
          <w:lang w:val="vi-VN" w:eastAsia="en-US"/>
        </w:rPr>
        <w:t>biện pháp</w:t>
      </w:r>
      <w:r w:rsidRPr="00CB1C3E">
        <w:rPr>
          <w:rFonts w:ascii="Times New Roman" w:eastAsia="Times New Roman" w:hAnsi="Times New Roman" w:cs="Times New Roman"/>
          <w:bCs/>
          <w:sz w:val="28"/>
          <w:szCs w:val="28"/>
          <w:lang w:val="vi-VN" w:eastAsia="en-US"/>
        </w:rPr>
        <w:t xml:space="preserve"> nêu trên chưa phải là tối ưu nhưng đó chính là một cách cần thiết và dễ dàng áp dụng, giúp giáo viên thực hiện tốt hơn vai trò của mình khi giảng dạy bộ môn Mĩ thuật theo </w:t>
      </w:r>
      <w:r w:rsidR="00706EE2" w:rsidRPr="00CB1C3E">
        <w:rPr>
          <w:rFonts w:ascii="Times New Roman" w:eastAsia="Times New Roman" w:hAnsi="Times New Roman" w:cs="Times New Roman"/>
          <w:bCs/>
          <w:sz w:val="28"/>
          <w:szCs w:val="28"/>
          <w:lang w:val="vi-VN" w:eastAsia="en-US"/>
        </w:rPr>
        <w:t>định hướng phát triển năng lực của học sinh</w:t>
      </w:r>
      <w:r w:rsidRPr="00CB1C3E">
        <w:rPr>
          <w:rFonts w:ascii="Times New Roman" w:eastAsia="Times New Roman" w:hAnsi="Times New Roman" w:cs="Times New Roman"/>
          <w:bCs/>
          <w:sz w:val="28"/>
          <w:szCs w:val="28"/>
          <w:lang w:val="vi-VN" w:eastAsia="en-US"/>
        </w:rPr>
        <w:t>.</w:t>
      </w:r>
      <w:r w:rsidRPr="00CB1C3E">
        <w:rPr>
          <w:rFonts w:ascii="Times New Roman" w:eastAsia="Times New Roman" w:hAnsi="Times New Roman" w:cs="Times New Roman"/>
          <w:sz w:val="28"/>
          <w:szCs w:val="28"/>
          <w:lang w:val="vi-VN" w:eastAsia="en-US"/>
        </w:rPr>
        <w:t xml:space="preserve"> </w:t>
      </w:r>
      <w:r w:rsidRPr="00CB1C3E">
        <w:rPr>
          <w:rFonts w:ascii="Times New Roman" w:eastAsia="Times New Roman" w:hAnsi="Times New Roman" w:cs="Times New Roman"/>
          <w:bCs/>
          <w:sz w:val="28"/>
          <w:szCs w:val="28"/>
          <w:lang w:val="vi-VN" w:eastAsia="en-US"/>
        </w:rPr>
        <w:t xml:space="preserve">Những vấn đề mà tôi đã nêu chắc chắn không tránh khỏi hạn chế và thiếu xót. Song đó là những kinh nghiệm nhỏ mà tôi đã rút ra được trong quá trình nghiên cứu và dạy thử nghiệm. Tôi rất mong được sự tham khảo, nhận xét, góp ý bổ sung </w:t>
      </w:r>
      <w:r w:rsidR="009D4B7A">
        <w:rPr>
          <w:rFonts w:ascii="Times New Roman" w:eastAsia="Times New Roman" w:hAnsi="Times New Roman" w:cs="Times New Roman"/>
          <w:bCs/>
          <w:sz w:val="28"/>
          <w:szCs w:val="28"/>
          <w:lang w:val="vi-VN" w:eastAsia="en-US"/>
        </w:rPr>
        <w:t xml:space="preserve">của đồng nghiệp, </w:t>
      </w:r>
      <w:r w:rsidRPr="00CB1C3E">
        <w:rPr>
          <w:rFonts w:ascii="Times New Roman" w:eastAsia="Times New Roman" w:hAnsi="Times New Roman" w:cs="Times New Roman"/>
          <w:bCs/>
          <w:sz w:val="28"/>
          <w:szCs w:val="28"/>
          <w:lang w:val="vi-VN" w:eastAsia="en-US"/>
        </w:rPr>
        <w:t>của cấp trên, để phương pháp này được hoàn thiện hơn</w:t>
      </w:r>
      <w:r w:rsidRPr="008D7E3E">
        <w:rPr>
          <w:rFonts w:ascii="Times New Roman" w:eastAsia="Times New Roman" w:hAnsi="Times New Roman" w:cs="Times New Roman"/>
          <w:bCs/>
          <w:sz w:val="28"/>
          <w:szCs w:val="28"/>
          <w:lang w:val="vi-VN" w:eastAsia="en-US"/>
        </w:rPr>
        <w:t>.</w:t>
      </w:r>
    </w:p>
    <w:p w:rsidR="00622B68" w:rsidRPr="009D4B7A" w:rsidRDefault="005423A7" w:rsidP="00B9510B">
      <w:pPr>
        <w:spacing w:line="360" w:lineRule="auto"/>
        <w:ind w:firstLine="720"/>
        <w:jc w:val="center"/>
        <w:rPr>
          <w:rFonts w:ascii="Times New Roman" w:eastAsia="Times New Roman" w:hAnsi="Times New Roman" w:cs="Times New Roman"/>
          <w:bCs/>
          <w:sz w:val="28"/>
          <w:szCs w:val="28"/>
          <w:lang w:eastAsia="en-US"/>
        </w:rPr>
      </w:pPr>
      <w:r w:rsidRPr="009D4B7A">
        <w:rPr>
          <w:rFonts w:ascii="Times New Roman" w:eastAsia="Times New Roman" w:hAnsi="Times New Roman" w:cs="Times New Roman"/>
          <w:b/>
          <w:bCs/>
          <w:sz w:val="28"/>
          <w:szCs w:val="28"/>
          <w:lang w:val="vi-VN" w:eastAsia="en-US"/>
        </w:rPr>
        <w:t xml:space="preserve">                                                                            </w:t>
      </w:r>
      <w:r w:rsidRPr="009D4B7A">
        <w:rPr>
          <w:rFonts w:ascii="Times New Roman" w:eastAsia="Times New Roman" w:hAnsi="Times New Roman" w:cs="Times New Roman"/>
          <w:bCs/>
          <w:sz w:val="28"/>
          <w:szCs w:val="28"/>
          <w:lang w:eastAsia="en-US"/>
        </w:rPr>
        <w:t>Xin chân thành cảm ơn!</w:t>
      </w:r>
    </w:p>
    <w:tbl>
      <w:tblPr>
        <w:tblW w:w="0" w:type="auto"/>
        <w:tblCellSpacing w:w="0" w:type="dxa"/>
        <w:tblCellMar>
          <w:left w:w="0" w:type="dxa"/>
          <w:right w:w="0" w:type="dxa"/>
        </w:tblCellMar>
        <w:tblLook w:val="04A0" w:firstRow="1" w:lastRow="0" w:firstColumn="1" w:lastColumn="0" w:noHBand="0" w:noVBand="1"/>
      </w:tblPr>
      <w:tblGrid>
        <w:gridCol w:w="4428"/>
        <w:gridCol w:w="5020"/>
      </w:tblGrid>
      <w:tr w:rsidR="00622B68" w:rsidRPr="008D7E3E">
        <w:trPr>
          <w:tblCellSpacing w:w="0" w:type="dxa"/>
        </w:trPr>
        <w:tc>
          <w:tcPr>
            <w:tcW w:w="4428" w:type="dxa"/>
            <w:tcMar>
              <w:top w:w="0" w:type="dxa"/>
              <w:left w:w="108" w:type="dxa"/>
              <w:bottom w:w="0" w:type="dxa"/>
              <w:right w:w="108" w:type="dxa"/>
            </w:tcMar>
          </w:tcPr>
          <w:p w:rsidR="00CB1C3E" w:rsidRDefault="00BB3B1E" w:rsidP="00CB1C3E">
            <w:pPr>
              <w:jc w:val="center"/>
              <w:rPr>
                <w:rFonts w:ascii="Times New Roman" w:eastAsia="Times New Roman" w:hAnsi="Times New Roman" w:cs="Times New Roman"/>
                <w:b/>
                <w:bCs/>
                <w:sz w:val="28"/>
                <w:szCs w:val="28"/>
                <w:lang w:eastAsia="en-US"/>
              </w:rPr>
            </w:pPr>
            <w:r w:rsidRPr="008D7E3E">
              <w:rPr>
                <w:rFonts w:ascii="Times New Roman" w:eastAsia="Times New Roman" w:hAnsi="Times New Roman" w:cs="Times New Roman"/>
                <w:b/>
                <w:bCs/>
                <w:sz w:val="28"/>
                <w:szCs w:val="28"/>
                <w:lang w:eastAsia="en-US"/>
              </w:rPr>
              <w:br/>
              <w:t>XÁC NHẬN CỦA</w:t>
            </w:r>
          </w:p>
          <w:p w:rsidR="00622B68" w:rsidRPr="00B9510B" w:rsidRDefault="00BB3B1E" w:rsidP="00CB1C3E">
            <w:pPr>
              <w:jc w:val="center"/>
              <w:rPr>
                <w:rFonts w:ascii="Times New Roman" w:eastAsia="Times New Roman" w:hAnsi="Times New Roman" w:cs="Times New Roman"/>
                <w:b/>
                <w:bCs/>
                <w:sz w:val="28"/>
                <w:szCs w:val="28"/>
                <w:lang w:eastAsia="en-US"/>
              </w:rPr>
            </w:pPr>
            <w:r w:rsidRPr="008D7E3E">
              <w:rPr>
                <w:rFonts w:ascii="Times New Roman" w:eastAsia="Times New Roman" w:hAnsi="Times New Roman" w:cs="Times New Roman"/>
                <w:b/>
                <w:bCs/>
                <w:sz w:val="28"/>
                <w:szCs w:val="28"/>
                <w:lang w:eastAsia="en-US"/>
              </w:rPr>
              <w:t>HIỆU TRƯỞNG NHÀ TRƯỜNG</w:t>
            </w:r>
          </w:p>
        </w:tc>
        <w:tc>
          <w:tcPr>
            <w:tcW w:w="5020" w:type="dxa"/>
            <w:tcMar>
              <w:top w:w="0" w:type="dxa"/>
              <w:left w:w="108" w:type="dxa"/>
              <w:bottom w:w="0" w:type="dxa"/>
              <w:right w:w="108" w:type="dxa"/>
            </w:tcMar>
          </w:tcPr>
          <w:p w:rsidR="00622B68" w:rsidRPr="008D7E3E" w:rsidRDefault="00F67866" w:rsidP="005D6B44">
            <w:pPr>
              <w:spacing w:line="360" w:lineRule="auto"/>
              <w:jc w:val="center"/>
              <w:rPr>
                <w:rFonts w:ascii="Times New Roman" w:eastAsia="Times New Roman" w:hAnsi="Times New Roman" w:cs="Times New Roman"/>
                <w:sz w:val="28"/>
                <w:szCs w:val="28"/>
                <w:lang w:eastAsia="en-US"/>
              </w:rPr>
            </w:pPr>
            <w:r w:rsidRPr="009D4B7A">
              <w:rPr>
                <w:rFonts w:ascii="Times New Roman" w:eastAsia="Times New Roman" w:hAnsi="Times New Roman" w:cs="Times New Roman"/>
                <w:b/>
                <w:i/>
                <w:iCs/>
                <w:sz w:val="28"/>
                <w:szCs w:val="28"/>
                <w:lang w:eastAsia="en-US"/>
              </w:rPr>
              <w:t>Đạt Hiếu</w:t>
            </w:r>
            <w:r>
              <w:rPr>
                <w:rFonts w:ascii="Times New Roman" w:eastAsia="Times New Roman" w:hAnsi="Times New Roman" w:cs="Times New Roman"/>
                <w:i/>
                <w:iCs/>
                <w:sz w:val="28"/>
                <w:szCs w:val="28"/>
                <w:lang w:eastAsia="en-US"/>
              </w:rPr>
              <w:t xml:space="preserve">, </w:t>
            </w:r>
            <w:r w:rsidR="009D4B7A">
              <w:rPr>
                <w:rFonts w:ascii="Times New Roman" w:eastAsia="Times New Roman" w:hAnsi="Times New Roman" w:cs="Times New Roman"/>
                <w:i/>
                <w:iCs/>
                <w:sz w:val="28"/>
                <w:szCs w:val="28"/>
                <w:lang w:eastAsia="en-US"/>
              </w:rPr>
              <w:t>ngày</w:t>
            </w:r>
            <w:r w:rsidR="009D4B7A">
              <w:rPr>
                <w:rFonts w:ascii="Times New Roman" w:eastAsia="Times New Roman" w:hAnsi="Times New Roman" w:cs="Times New Roman"/>
                <w:i/>
                <w:iCs/>
                <w:sz w:val="28"/>
                <w:szCs w:val="28"/>
                <w:lang w:val="vi-VN" w:eastAsia="en-US"/>
              </w:rPr>
              <w:t xml:space="preserve"> 25 </w:t>
            </w:r>
            <w:r w:rsidR="00BB3B1E" w:rsidRPr="008D7E3E">
              <w:rPr>
                <w:rFonts w:ascii="Times New Roman" w:eastAsia="Times New Roman" w:hAnsi="Times New Roman" w:cs="Times New Roman"/>
                <w:i/>
                <w:iCs/>
                <w:sz w:val="28"/>
                <w:szCs w:val="28"/>
                <w:lang w:eastAsia="en-US"/>
              </w:rPr>
              <w:t>tháng</w:t>
            </w:r>
            <w:r w:rsidR="009D4B7A">
              <w:rPr>
                <w:rFonts w:ascii="Times New Roman" w:eastAsia="Times New Roman" w:hAnsi="Times New Roman" w:cs="Times New Roman"/>
                <w:i/>
                <w:iCs/>
                <w:sz w:val="28"/>
                <w:szCs w:val="28"/>
                <w:lang w:val="vi-VN" w:eastAsia="en-US"/>
              </w:rPr>
              <w:t xml:space="preserve"> 3</w:t>
            </w:r>
            <w:r w:rsidR="00BB3B1E" w:rsidRPr="008D7E3E">
              <w:rPr>
                <w:rFonts w:ascii="Times New Roman" w:eastAsia="Times New Roman" w:hAnsi="Times New Roman" w:cs="Times New Roman"/>
                <w:i/>
                <w:iCs/>
                <w:sz w:val="28"/>
                <w:szCs w:val="28"/>
                <w:lang w:eastAsia="en-US"/>
              </w:rPr>
              <w:t>năm 202</w:t>
            </w:r>
            <w:r w:rsidR="00CB1C3E">
              <w:rPr>
                <w:rFonts w:ascii="Times New Roman" w:eastAsia="Times New Roman" w:hAnsi="Times New Roman" w:cs="Times New Roman"/>
                <w:i/>
                <w:iCs/>
                <w:sz w:val="28"/>
                <w:szCs w:val="28"/>
                <w:lang w:eastAsia="en-US"/>
              </w:rPr>
              <w:t>3</w:t>
            </w:r>
            <w:r w:rsidR="00BB3B1E" w:rsidRPr="008D7E3E">
              <w:rPr>
                <w:rFonts w:ascii="Times New Roman" w:eastAsia="Times New Roman" w:hAnsi="Times New Roman" w:cs="Times New Roman"/>
                <w:sz w:val="28"/>
                <w:szCs w:val="28"/>
                <w:lang w:eastAsia="en-US"/>
              </w:rPr>
              <w:br/>
            </w:r>
            <w:r w:rsidR="00BB3B1E" w:rsidRPr="008D7E3E">
              <w:rPr>
                <w:rFonts w:ascii="Times New Roman" w:eastAsia="Times New Roman" w:hAnsi="Times New Roman" w:cs="Times New Roman"/>
                <w:b/>
                <w:bCs/>
                <w:sz w:val="28"/>
                <w:szCs w:val="28"/>
                <w:lang w:eastAsia="en-US"/>
              </w:rPr>
              <w:t>NGƯỜI VIẾT BÁO CÁO</w:t>
            </w:r>
          </w:p>
          <w:p w:rsidR="00622B68" w:rsidRDefault="00BB3B1E" w:rsidP="008D7E3E">
            <w:pPr>
              <w:spacing w:line="360" w:lineRule="auto"/>
              <w:jc w:val="both"/>
              <w:rPr>
                <w:rFonts w:ascii="Times New Roman" w:eastAsia="Times New Roman" w:hAnsi="Times New Roman" w:cs="Times New Roman"/>
                <w:b/>
                <w:bCs/>
                <w:sz w:val="28"/>
                <w:szCs w:val="28"/>
                <w:lang w:eastAsia="en-US"/>
              </w:rPr>
            </w:pPr>
            <w:r w:rsidRPr="008D7E3E">
              <w:rPr>
                <w:rFonts w:ascii="Times New Roman" w:eastAsia="Times New Roman" w:hAnsi="Times New Roman" w:cs="Times New Roman"/>
                <w:b/>
                <w:bCs/>
                <w:sz w:val="28"/>
                <w:szCs w:val="28"/>
                <w:lang w:eastAsia="en-US"/>
              </w:rPr>
              <w:t> </w:t>
            </w:r>
          </w:p>
          <w:p w:rsidR="00622B68" w:rsidRPr="008D7E3E" w:rsidRDefault="00622B68" w:rsidP="008D7E3E">
            <w:pPr>
              <w:spacing w:line="360" w:lineRule="auto"/>
              <w:jc w:val="both"/>
              <w:rPr>
                <w:rFonts w:ascii="Times New Roman" w:eastAsia="Times New Roman" w:hAnsi="Times New Roman" w:cs="Times New Roman"/>
                <w:b/>
                <w:bCs/>
                <w:sz w:val="28"/>
                <w:szCs w:val="28"/>
                <w:lang w:eastAsia="en-US"/>
              </w:rPr>
            </w:pPr>
          </w:p>
          <w:p w:rsidR="00622B68" w:rsidRPr="008D7E3E" w:rsidRDefault="00F67866" w:rsidP="008D7E3E">
            <w:pPr>
              <w:spacing w:line="360" w:lineRule="auto"/>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w:t>
            </w:r>
            <w:r w:rsidR="009D4B7A">
              <w:rPr>
                <w:rFonts w:ascii="Times New Roman" w:eastAsia="Times New Roman" w:hAnsi="Times New Roman" w:cs="Times New Roman"/>
                <w:b/>
                <w:bCs/>
                <w:sz w:val="28"/>
                <w:szCs w:val="28"/>
                <w:lang w:eastAsia="en-US"/>
              </w:rPr>
              <w:t>LÊ THỊ ÁNH HIỀN</w:t>
            </w:r>
          </w:p>
        </w:tc>
      </w:tr>
    </w:tbl>
    <w:p w:rsidR="00622B68" w:rsidRPr="008D7E3E" w:rsidRDefault="00622B68" w:rsidP="008D7E3E">
      <w:pPr>
        <w:shd w:val="clear" w:color="auto" w:fill="FFFFFF"/>
        <w:spacing w:line="360" w:lineRule="auto"/>
        <w:jc w:val="both"/>
        <w:rPr>
          <w:rFonts w:ascii="Times New Roman" w:eastAsia="Times New Roman" w:hAnsi="Times New Roman" w:cs="Times New Roman"/>
          <w:b/>
          <w:i/>
          <w:color w:val="000000"/>
          <w:sz w:val="28"/>
          <w:szCs w:val="28"/>
          <w:lang w:eastAsia="en-US"/>
        </w:rPr>
      </w:pPr>
    </w:p>
    <w:p w:rsidR="00C62452" w:rsidRPr="008D7E3E" w:rsidRDefault="00C62452" w:rsidP="008D7E3E">
      <w:pPr>
        <w:spacing w:line="360" w:lineRule="auto"/>
        <w:jc w:val="both"/>
        <w:rPr>
          <w:rFonts w:ascii="Times New Roman" w:hAnsi="Times New Roman" w:cs="Times New Roman"/>
          <w:sz w:val="28"/>
          <w:szCs w:val="28"/>
        </w:rPr>
      </w:pPr>
    </w:p>
    <w:p w:rsidR="00C62452" w:rsidRPr="008D7E3E" w:rsidRDefault="00C62452" w:rsidP="008D7E3E">
      <w:pPr>
        <w:spacing w:line="360" w:lineRule="auto"/>
        <w:jc w:val="both"/>
        <w:rPr>
          <w:rFonts w:ascii="Times New Roman" w:hAnsi="Times New Roman" w:cs="Times New Roman"/>
          <w:sz w:val="28"/>
          <w:szCs w:val="28"/>
        </w:rPr>
      </w:pPr>
    </w:p>
    <w:p w:rsidR="00C62452" w:rsidRPr="008D7E3E" w:rsidRDefault="00C62452" w:rsidP="008D7E3E">
      <w:pPr>
        <w:spacing w:line="360" w:lineRule="auto"/>
        <w:jc w:val="both"/>
        <w:rPr>
          <w:rFonts w:ascii="Times New Roman" w:hAnsi="Times New Roman" w:cs="Times New Roman"/>
          <w:sz w:val="28"/>
          <w:szCs w:val="28"/>
        </w:rPr>
      </w:pPr>
    </w:p>
    <w:p w:rsidR="00D94682" w:rsidRPr="008D7E3E" w:rsidRDefault="00D94682" w:rsidP="008D7E3E">
      <w:pPr>
        <w:spacing w:line="360" w:lineRule="auto"/>
        <w:jc w:val="both"/>
        <w:rPr>
          <w:rFonts w:ascii="Times New Roman" w:hAnsi="Times New Roman" w:cs="Times New Roman"/>
          <w:sz w:val="28"/>
          <w:szCs w:val="28"/>
        </w:rPr>
      </w:pPr>
    </w:p>
    <w:p w:rsidR="00D94682" w:rsidRPr="008D7E3E" w:rsidRDefault="00D94682" w:rsidP="008D7E3E">
      <w:pPr>
        <w:spacing w:line="360" w:lineRule="auto"/>
        <w:jc w:val="both"/>
        <w:rPr>
          <w:rFonts w:ascii="Times New Roman" w:hAnsi="Times New Roman" w:cs="Times New Roman"/>
          <w:sz w:val="28"/>
          <w:szCs w:val="28"/>
        </w:rPr>
      </w:pPr>
    </w:p>
    <w:p w:rsidR="00D94682" w:rsidRPr="008D7E3E" w:rsidRDefault="00D94682" w:rsidP="008D7E3E">
      <w:pPr>
        <w:spacing w:line="360" w:lineRule="auto"/>
        <w:jc w:val="both"/>
        <w:rPr>
          <w:rFonts w:ascii="Times New Roman" w:hAnsi="Times New Roman" w:cs="Times New Roman"/>
          <w:sz w:val="28"/>
          <w:szCs w:val="28"/>
        </w:rPr>
      </w:pPr>
    </w:p>
    <w:p w:rsidR="008F6E04" w:rsidRPr="008D7E3E" w:rsidRDefault="008F6E04" w:rsidP="008D7E3E">
      <w:pPr>
        <w:spacing w:line="360" w:lineRule="auto"/>
        <w:jc w:val="both"/>
        <w:rPr>
          <w:rFonts w:ascii="Times New Roman" w:hAnsi="Times New Roman" w:cs="Times New Roman"/>
          <w:sz w:val="28"/>
          <w:szCs w:val="28"/>
        </w:rPr>
      </w:pPr>
    </w:p>
    <w:p w:rsidR="008F6E04" w:rsidRPr="008D7E3E" w:rsidRDefault="00902FB5" w:rsidP="008D7E3E">
      <w:pPr>
        <w:spacing w:line="360" w:lineRule="auto"/>
        <w:jc w:val="both"/>
        <w:rPr>
          <w:rFonts w:ascii="Times New Roman" w:hAnsi="Times New Roman" w:cs="Times New Roman"/>
          <w:sz w:val="28"/>
          <w:szCs w:val="28"/>
        </w:rPr>
      </w:pPr>
      <w:r w:rsidRPr="008D7E3E">
        <w:rPr>
          <w:rFonts w:ascii="Times New Roman" w:hAnsi="Times New Roman" w:cs="Times New Roman"/>
          <w:noProof/>
          <w:sz w:val="28"/>
          <w:szCs w:val="28"/>
          <w:lang w:val="vi-VN" w:eastAsia="vi-VN"/>
        </w:rPr>
        <w:t xml:space="preserve"> </w:t>
      </w:r>
    </w:p>
    <w:sectPr w:rsidR="008F6E04" w:rsidRPr="008D7E3E" w:rsidSect="007E531C">
      <w:headerReference w:type="default" r:id="rId9"/>
      <w:pgSz w:w="11906" w:h="16838"/>
      <w:pgMar w:top="1134" w:right="851"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11F" w:rsidRDefault="0029111F" w:rsidP="007E531C">
      <w:r>
        <w:separator/>
      </w:r>
    </w:p>
  </w:endnote>
  <w:endnote w:type="continuationSeparator" w:id="0">
    <w:p w:rsidR="0029111F" w:rsidRDefault="0029111F" w:rsidP="007E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11F" w:rsidRDefault="0029111F" w:rsidP="007E531C">
      <w:r>
        <w:separator/>
      </w:r>
    </w:p>
  </w:footnote>
  <w:footnote w:type="continuationSeparator" w:id="0">
    <w:p w:rsidR="0029111F" w:rsidRDefault="0029111F" w:rsidP="007E5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499717"/>
      <w:docPartObj>
        <w:docPartGallery w:val="Page Numbers (Top of Page)"/>
        <w:docPartUnique/>
      </w:docPartObj>
    </w:sdtPr>
    <w:sdtEndPr/>
    <w:sdtContent>
      <w:p w:rsidR="00387C17" w:rsidRDefault="00387C17">
        <w:pPr>
          <w:pStyle w:val="utrang"/>
          <w:jc w:val="center"/>
        </w:pPr>
        <w:r>
          <w:fldChar w:fldCharType="begin"/>
        </w:r>
        <w:r>
          <w:instrText>PAGE   \* MERGEFORMAT</w:instrText>
        </w:r>
        <w:r>
          <w:fldChar w:fldCharType="separate"/>
        </w:r>
        <w:r w:rsidR="00834C45" w:rsidRPr="00834C45">
          <w:rPr>
            <w:noProof/>
            <w:lang w:val="vi-VN"/>
          </w:rPr>
          <w:t>5</w:t>
        </w:r>
        <w:r>
          <w:fldChar w:fldCharType="end"/>
        </w:r>
      </w:p>
    </w:sdtContent>
  </w:sdt>
  <w:p w:rsidR="00387C17" w:rsidRDefault="00387C17">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FFFF7C"/>
    <w:lvl w:ilvl="0">
      <w:start w:val="1"/>
      <w:numFmt w:val="decimal"/>
      <w:pStyle w:val="Sudong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Sudong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Sudong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Sudong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Duudong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Duudong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Duudong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Duudong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Sudong"/>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Duudong"/>
      <w:lvlText w:val=""/>
      <w:lvlJc w:val="left"/>
      <w:pPr>
        <w:tabs>
          <w:tab w:val="left" w:pos="360"/>
        </w:tabs>
        <w:ind w:left="360" w:hangingChars="200" w:hanging="360"/>
      </w:pPr>
      <w:rPr>
        <w:rFonts w:ascii="Wingdings" w:hAnsi="Wingdings" w:hint="default"/>
      </w:rPr>
    </w:lvl>
  </w:abstractNum>
  <w:abstractNum w:abstractNumId="10">
    <w:nsid w:val="0D4B340E"/>
    <w:multiLevelType w:val="hybridMultilevel"/>
    <w:tmpl w:val="92705CDA"/>
    <w:lvl w:ilvl="0" w:tplc="D550024C">
      <w:start w:val="5"/>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321348D"/>
    <w:multiLevelType w:val="hybridMultilevel"/>
    <w:tmpl w:val="F43C35EC"/>
    <w:lvl w:ilvl="0" w:tplc="E44E1D1A">
      <w:start w:val="1"/>
      <w:numFmt w:val="decimal"/>
      <w:lvlText w:val="%1."/>
      <w:lvlJc w:val="left"/>
      <w:pPr>
        <w:ind w:left="1000" w:hanging="360"/>
      </w:pPr>
      <w:rPr>
        <w:rFonts w:hint="default"/>
      </w:rPr>
    </w:lvl>
    <w:lvl w:ilvl="1" w:tplc="042A0019" w:tentative="1">
      <w:start w:val="1"/>
      <w:numFmt w:val="lowerLetter"/>
      <w:lvlText w:val="%2."/>
      <w:lvlJc w:val="left"/>
      <w:pPr>
        <w:ind w:left="1720" w:hanging="360"/>
      </w:pPr>
    </w:lvl>
    <w:lvl w:ilvl="2" w:tplc="042A001B" w:tentative="1">
      <w:start w:val="1"/>
      <w:numFmt w:val="lowerRoman"/>
      <w:lvlText w:val="%3."/>
      <w:lvlJc w:val="right"/>
      <w:pPr>
        <w:ind w:left="2440" w:hanging="180"/>
      </w:pPr>
    </w:lvl>
    <w:lvl w:ilvl="3" w:tplc="042A000F" w:tentative="1">
      <w:start w:val="1"/>
      <w:numFmt w:val="decimal"/>
      <w:lvlText w:val="%4."/>
      <w:lvlJc w:val="left"/>
      <w:pPr>
        <w:ind w:left="3160" w:hanging="360"/>
      </w:pPr>
    </w:lvl>
    <w:lvl w:ilvl="4" w:tplc="042A0019" w:tentative="1">
      <w:start w:val="1"/>
      <w:numFmt w:val="lowerLetter"/>
      <w:lvlText w:val="%5."/>
      <w:lvlJc w:val="left"/>
      <w:pPr>
        <w:ind w:left="3880" w:hanging="360"/>
      </w:pPr>
    </w:lvl>
    <w:lvl w:ilvl="5" w:tplc="042A001B" w:tentative="1">
      <w:start w:val="1"/>
      <w:numFmt w:val="lowerRoman"/>
      <w:lvlText w:val="%6."/>
      <w:lvlJc w:val="right"/>
      <w:pPr>
        <w:ind w:left="4600" w:hanging="180"/>
      </w:pPr>
    </w:lvl>
    <w:lvl w:ilvl="6" w:tplc="042A000F" w:tentative="1">
      <w:start w:val="1"/>
      <w:numFmt w:val="decimal"/>
      <w:lvlText w:val="%7."/>
      <w:lvlJc w:val="left"/>
      <w:pPr>
        <w:ind w:left="5320" w:hanging="360"/>
      </w:pPr>
    </w:lvl>
    <w:lvl w:ilvl="7" w:tplc="042A0019" w:tentative="1">
      <w:start w:val="1"/>
      <w:numFmt w:val="lowerLetter"/>
      <w:lvlText w:val="%8."/>
      <w:lvlJc w:val="left"/>
      <w:pPr>
        <w:ind w:left="6040" w:hanging="360"/>
      </w:pPr>
    </w:lvl>
    <w:lvl w:ilvl="8" w:tplc="042A001B" w:tentative="1">
      <w:start w:val="1"/>
      <w:numFmt w:val="lowerRoman"/>
      <w:lvlText w:val="%9."/>
      <w:lvlJc w:val="right"/>
      <w:pPr>
        <w:ind w:left="6760" w:hanging="180"/>
      </w:pPr>
    </w:lvl>
  </w:abstractNum>
  <w:abstractNum w:abstractNumId="12">
    <w:nsid w:val="3AF208E8"/>
    <w:multiLevelType w:val="multilevel"/>
    <w:tmpl w:val="C54C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369F7"/>
    <w:multiLevelType w:val="hybridMultilevel"/>
    <w:tmpl w:val="F5520A36"/>
    <w:lvl w:ilvl="0" w:tplc="C2D29D1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66426B9"/>
    <w:multiLevelType w:val="hybridMultilevel"/>
    <w:tmpl w:val="7966DB74"/>
    <w:lvl w:ilvl="0" w:tplc="A3603674">
      <w:start w:val="5"/>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A70632F"/>
    <w:multiLevelType w:val="multilevel"/>
    <w:tmpl w:val="BD26E6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23C5E"/>
    <w:multiLevelType w:val="hybridMultilevel"/>
    <w:tmpl w:val="F9ACDE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5BEB0BB4"/>
    <w:multiLevelType w:val="hybridMultilevel"/>
    <w:tmpl w:val="40881F74"/>
    <w:lvl w:ilvl="0" w:tplc="C3DE9F86">
      <w:start w:val="1"/>
      <w:numFmt w:val="decimal"/>
      <w:lvlText w:val="%1."/>
      <w:lvlJc w:val="left"/>
      <w:pPr>
        <w:ind w:left="1080" w:hanging="360"/>
      </w:pPr>
      <w:rPr>
        <w:rFonts w:hint="default"/>
        <w:color w:val="FF000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8C6434B"/>
    <w:multiLevelType w:val="hybridMultilevel"/>
    <w:tmpl w:val="BCD85C42"/>
    <w:lvl w:ilvl="0" w:tplc="8306264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DB3EA6"/>
    <w:multiLevelType w:val="multilevel"/>
    <w:tmpl w:val="4740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77906"/>
    <w:multiLevelType w:val="hybridMultilevel"/>
    <w:tmpl w:val="FAFE63E6"/>
    <w:lvl w:ilvl="0" w:tplc="BD781AD0">
      <w:start w:val="5"/>
      <w:numFmt w:val="bullet"/>
      <w:lvlText w:val="-"/>
      <w:lvlJc w:val="left"/>
      <w:pPr>
        <w:ind w:left="1800" w:hanging="360"/>
      </w:pPr>
      <w:rPr>
        <w:rFonts w:ascii="Times New Roman" w:eastAsia="Arial"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1">
    <w:nsid w:val="767375A9"/>
    <w:multiLevelType w:val="multilevel"/>
    <w:tmpl w:val="7F66F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AC4129"/>
    <w:multiLevelType w:val="hybridMultilevel"/>
    <w:tmpl w:val="22E03DAE"/>
    <w:lvl w:ilvl="0" w:tplc="C1D80B2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7"/>
  </w:num>
  <w:num w:numId="14">
    <w:abstractNumId w:val="18"/>
  </w:num>
  <w:num w:numId="15">
    <w:abstractNumId w:val="16"/>
  </w:num>
  <w:num w:numId="16">
    <w:abstractNumId w:val="14"/>
  </w:num>
  <w:num w:numId="17">
    <w:abstractNumId w:val="10"/>
  </w:num>
  <w:num w:numId="18">
    <w:abstractNumId w:val="20"/>
  </w:num>
  <w:num w:numId="19">
    <w:abstractNumId w:val="21"/>
  </w:num>
  <w:num w:numId="20">
    <w:abstractNumId w:val="19"/>
  </w:num>
  <w:num w:numId="21">
    <w:abstractNumId w:val="1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A74C1"/>
    <w:rsid w:val="00003F02"/>
    <w:rsid w:val="00004439"/>
    <w:rsid w:val="00011F7C"/>
    <w:rsid w:val="0001347E"/>
    <w:rsid w:val="000159C8"/>
    <w:rsid w:val="00027C5A"/>
    <w:rsid w:val="0003067E"/>
    <w:rsid w:val="00035161"/>
    <w:rsid w:val="00043905"/>
    <w:rsid w:val="00043AC4"/>
    <w:rsid w:val="000447A1"/>
    <w:rsid w:val="00044FD4"/>
    <w:rsid w:val="00046A1C"/>
    <w:rsid w:val="00050A31"/>
    <w:rsid w:val="00061893"/>
    <w:rsid w:val="00063502"/>
    <w:rsid w:val="00063738"/>
    <w:rsid w:val="0006717E"/>
    <w:rsid w:val="000716D2"/>
    <w:rsid w:val="00071AAB"/>
    <w:rsid w:val="00091C3A"/>
    <w:rsid w:val="00094455"/>
    <w:rsid w:val="000955A3"/>
    <w:rsid w:val="000A7E95"/>
    <w:rsid w:val="000B76C4"/>
    <w:rsid w:val="000C0FFC"/>
    <w:rsid w:val="000C1878"/>
    <w:rsid w:val="000C5610"/>
    <w:rsid w:val="000D0F96"/>
    <w:rsid w:val="000E3DAD"/>
    <w:rsid w:val="000E4626"/>
    <w:rsid w:val="000E6552"/>
    <w:rsid w:val="000F2DCF"/>
    <w:rsid w:val="000F2F28"/>
    <w:rsid w:val="000F3A4F"/>
    <w:rsid w:val="000F59AC"/>
    <w:rsid w:val="00123BD5"/>
    <w:rsid w:val="00124EEF"/>
    <w:rsid w:val="0012654C"/>
    <w:rsid w:val="001316EA"/>
    <w:rsid w:val="001319DC"/>
    <w:rsid w:val="001364FE"/>
    <w:rsid w:val="001368DD"/>
    <w:rsid w:val="00145087"/>
    <w:rsid w:val="00147DB3"/>
    <w:rsid w:val="001518A5"/>
    <w:rsid w:val="00155582"/>
    <w:rsid w:val="00156702"/>
    <w:rsid w:val="00162782"/>
    <w:rsid w:val="00170095"/>
    <w:rsid w:val="00170E4F"/>
    <w:rsid w:val="00172E86"/>
    <w:rsid w:val="001743F4"/>
    <w:rsid w:val="00187C33"/>
    <w:rsid w:val="001936B7"/>
    <w:rsid w:val="00196AB1"/>
    <w:rsid w:val="001B1CFF"/>
    <w:rsid w:val="001B2620"/>
    <w:rsid w:val="001B2C9B"/>
    <w:rsid w:val="001B79DD"/>
    <w:rsid w:val="001D1DB1"/>
    <w:rsid w:val="001E0668"/>
    <w:rsid w:val="00201333"/>
    <w:rsid w:val="00201491"/>
    <w:rsid w:val="00206573"/>
    <w:rsid w:val="00210FA7"/>
    <w:rsid w:val="002121D0"/>
    <w:rsid w:val="0021240C"/>
    <w:rsid w:val="00216417"/>
    <w:rsid w:val="00220ADF"/>
    <w:rsid w:val="002225F4"/>
    <w:rsid w:val="00224BAD"/>
    <w:rsid w:val="0023728C"/>
    <w:rsid w:val="00237C50"/>
    <w:rsid w:val="00240818"/>
    <w:rsid w:val="002544B0"/>
    <w:rsid w:val="00264119"/>
    <w:rsid w:val="0026631D"/>
    <w:rsid w:val="0029111F"/>
    <w:rsid w:val="002A5F24"/>
    <w:rsid w:val="002C2F53"/>
    <w:rsid w:val="002D7363"/>
    <w:rsid w:val="002F7DFE"/>
    <w:rsid w:val="00314127"/>
    <w:rsid w:val="003214F0"/>
    <w:rsid w:val="00321BDD"/>
    <w:rsid w:val="00323610"/>
    <w:rsid w:val="003251CA"/>
    <w:rsid w:val="0033518C"/>
    <w:rsid w:val="00336E14"/>
    <w:rsid w:val="003437C2"/>
    <w:rsid w:val="00353119"/>
    <w:rsid w:val="003534BC"/>
    <w:rsid w:val="003577B0"/>
    <w:rsid w:val="003741EA"/>
    <w:rsid w:val="00377186"/>
    <w:rsid w:val="00381954"/>
    <w:rsid w:val="00387C17"/>
    <w:rsid w:val="003A1C03"/>
    <w:rsid w:val="003A5F83"/>
    <w:rsid w:val="003B3F4C"/>
    <w:rsid w:val="003C7C97"/>
    <w:rsid w:val="003F61EA"/>
    <w:rsid w:val="004020E8"/>
    <w:rsid w:val="00404A6A"/>
    <w:rsid w:val="00411A11"/>
    <w:rsid w:val="00414627"/>
    <w:rsid w:val="00417322"/>
    <w:rsid w:val="00425D63"/>
    <w:rsid w:val="00437EC6"/>
    <w:rsid w:val="00462825"/>
    <w:rsid w:val="004643D8"/>
    <w:rsid w:val="00466A39"/>
    <w:rsid w:val="00482E1C"/>
    <w:rsid w:val="00484F3E"/>
    <w:rsid w:val="00490EDB"/>
    <w:rsid w:val="00497C24"/>
    <w:rsid w:val="004A0A8E"/>
    <w:rsid w:val="004A75BF"/>
    <w:rsid w:val="004B2CB6"/>
    <w:rsid w:val="004C124A"/>
    <w:rsid w:val="004C7BA5"/>
    <w:rsid w:val="004E2AD9"/>
    <w:rsid w:val="004E7628"/>
    <w:rsid w:val="004F48F2"/>
    <w:rsid w:val="005048AB"/>
    <w:rsid w:val="005048E5"/>
    <w:rsid w:val="005149B1"/>
    <w:rsid w:val="00524116"/>
    <w:rsid w:val="0053756C"/>
    <w:rsid w:val="00541F65"/>
    <w:rsid w:val="005423A7"/>
    <w:rsid w:val="00553776"/>
    <w:rsid w:val="005647F2"/>
    <w:rsid w:val="005662D1"/>
    <w:rsid w:val="00573A09"/>
    <w:rsid w:val="005836A0"/>
    <w:rsid w:val="005A059D"/>
    <w:rsid w:val="005A4526"/>
    <w:rsid w:val="005B48A6"/>
    <w:rsid w:val="005C1881"/>
    <w:rsid w:val="005C1B16"/>
    <w:rsid w:val="005D4A92"/>
    <w:rsid w:val="005D6B44"/>
    <w:rsid w:val="005D703A"/>
    <w:rsid w:val="005E53D0"/>
    <w:rsid w:val="006002EB"/>
    <w:rsid w:val="00610687"/>
    <w:rsid w:val="006128EF"/>
    <w:rsid w:val="00622B68"/>
    <w:rsid w:val="006264B4"/>
    <w:rsid w:val="006272A2"/>
    <w:rsid w:val="00631BB2"/>
    <w:rsid w:val="006358A4"/>
    <w:rsid w:val="006373C9"/>
    <w:rsid w:val="0064108B"/>
    <w:rsid w:val="00643033"/>
    <w:rsid w:val="00644CC3"/>
    <w:rsid w:val="00647A52"/>
    <w:rsid w:val="00661468"/>
    <w:rsid w:val="006649F0"/>
    <w:rsid w:val="00665F0C"/>
    <w:rsid w:val="00670B72"/>
    <w:rsid w:val="0067245D"/>
    <w:rsid w:val="006728FB"/>
    <w:rsid w:val="00682BBA"/>
    <w:rsid w:val="0068470E"/>
    <w:rsid w:val="00684B18"/>
    <w:rsid w:val="00695DCD"/>
    <w:rsid w:val="006A05CC"/>
    <w:rsid w:val="006A069C"/>
    <w:rsid w:val="006A11D9"/>
    <w:rsid w:val="006A1420"/>
    <w:rsid w:val="006A35A7"/>
    <w:rsid w:val="006D3DD4"/>
    <w:rsid w:val="006D721B"/>
    <w:rsid w:val="006E4BF8"/>
    <w:rsid w:val="00701196"/>
    <w:rsid w:val="00706EE2"/>
    <w:rsid w:val="007152D7"/>
    <w:rsid w:val="00732B75"/>
    <w:rsid w:val="007330D1"/>
    <w:rsid w:val="007367A4"/>
    <w:rsid w:val="00737CEB"/>
    <w:rsid w:val="007400FB"/>
    <w:rsid w:val="00746C14"/>
    <w:rsid w:val="007525D2"/>
    <w:rsid w:val="00756BD3"/>
    <w:rsid w:val="00760935"/>
    <w:rsid w:val="00761DED"/>
    <w:rsid w:val="007624CE"/>
    <w:rsid w:val="007645EC"/>
    <w:rsid w:val="007745B5"/>
    <w:rsid w:val="00776B1A"/>
    <w:rsid w:val="007863F6"/>
    <w:rsid w:val="00794445"/>
    <w:rsid w:val="007A2E2E"/>
    <w:rsid w:val="007A6B4D"/>
    <w:rsid w:val="007B5CB2"/>
    <w:rsid w:val="007B76D1"/>
    <w:rsid w:val="007C2C59"/>
    <w:rsid w:val="007C50AE"/>
    <w:rsid w:val="007C5452"/>
    <w:rsid w:val="007E0FE2"/>
    <w:rsid w:val="007E531C"/>
    <w:rsid w:val="007F24AB"/>
    <w:rsid w:val="007F494D"/>
    <w:rsid w:val="007F5687"/>
    <w:rsid w:val="007F5B58"/>
    <w:rsid w:val="007F784A"/>
    <w:rsid w:val="00801F23"/>
    <w:rsid w:val="0080216E"/>
    <w:rsid w:val="008116E4"/>
    <w:rsid w:val="0081774D"/>
    <w:rsid w:val="0082365D"/>
    <w:rsid w:val="00824836"/>
    <w:rsid w:val="00832DD3"/>
    <w:rsid w:val="00834C45"/>
    <w:rsid w:val="00837632"/>
    <w:rsid w:val="0085640F"/>
    <w:rsid w:val="008567AA"/>
    <w:rsid w:val="00861EB7"/>
    <w:rsid w:val="00880F97"/>
    <w:rsid w:val="00885036"/>
    <w:rsid w:val="00892712"/>
    <w:rsid w:val="008947E3"/>
    <w:rsid w:val="008A5CEA"/>
    <w:rsid w:val="008A680A"/>
    <w:rsid w:val="008B0BB0"/>
    <w:rsid w:val="008B1E5E"/>
    <w:rsid w:val="008B274D"/>
    <w:rsid w:val="008B687F"/>
    <w:rsid w:val="008B75C3"/>
    <w:rsid w:val="008D15C5"/>
    <w:rsid w:val="008D5502"/>
    <w:rsid w:val="008D7E3E"/>
    <w:rsid w:val="008E6C4B"/>
    <w:rsid w:val="008F18C0"/>
    <w:rsid w:val="008F30CC"/>
    <w:rsid w:val="008F57EF"/>
    <w:rsid w:val="008F6E04"/>
    <w:rsid w:val="00902FB5"/>
    <w:rsid w:val="009040F7"/>
    <w:rsid w:val="00906B1E"/>
    <w:rsid w:val="00907648"/>
    <w:rsid w:val="00916100"/>
    <w:rsid w:val="009164CB"/>
    <w:rsid w:val="00920329"/>
    <w:rsid w:val="00927870"/>
    <w:rsid w:val="00930FDE"/>
    <w:rsid w:val="009317F3"/>
    <w:rsid w:val="009345D0"/>
    <w:rsid w:val="00936094"/>
    <w:rsid w:val="00940FE6"/>
    <w:rsid w:val="00945D8E"/>
    <w:rsid w:val="00967023"/>
    <w:rsid w:val="00977771"/>
    <w:rsid w:val="00977D21"/>
    <w:rsid w:val="00983C99"/>
    <w:rsid w:val="00984C93"/>
    <w:rsid w:val="00987CE1"/>
    <w:rsid w:val="009934AE"/>
    <w:rsid w:val="0099405C"/>
    <w:rsid w:val="009A7473"/>
    <w:rsid w:val="009A7A68"/>
    <w:rsid w:val="009A7DC0"/>
    <w:rsid w:val="009B13CF"/>
    <w:rsid w:val="009B4E3B"/>
    <w:rsid w:val="009C25A0"/>
    <w:rsid w:val="009C600F"/>
    <w:rsid w:val="009D3723"/>
    <w:rsid w:val="009D4B7A"/>
    <w:rsid w:val="009E04F2"/>
    <w:rsid w:val="009E0E5D"/>
    <w:rsid w:val="009F1F9F"/>
    <w:rsid w:val="009F49A7"/>
    <w:rsid w:val="00A03B7B"/>
    <w:rsid w:val="00A05954"/>
    <w:rsid w:val="00A126C8"/>
    <w:rsid w:val="00A200C9"/>
    <w:rsid w:val="00A250D5"/>
    <w:rsid w:val="00A32F56"/>
    <w:rsid w:val="00A36028"/>
    <w:rsid w:val="00A37154"/>
    <w:rsid w:val="00A50859"/>
    <w:rsid w:val="00A64A29"/>
    <w:rsid w:val="00A678E1"/>
    <w:rsid w:val="00A84C6A"/>
    <w:rsid w:val="00A9131D"/>
    <w:rsid w:val="00A91424"/>
    <w:rsid w:val="00A95D78"/>
    <w:rsid w:val="00AA0102"/>
    <w:rsid w:val="00AA14BF"/>
    <w:rsid w:val="00AA2C77"/>
    <w:rsid w:val="00AA3138"/>
    <w:rsid w:val="00AB1A8F"/>
    <w:rsid w:val="00AB37FD"/>
    <w:rsid w:val="00AB6883"/>
    <w:rsid w:val="00AC3FB9"/>
    <w:rsid w:val="00AC702A"/>
    <w:rsid w:val="00AD226F"/>
    <w:rsid w:val="00AE2E6C"/>
    <w:rsid w:val="00AE6A95"/>
    <w:rsid w:val="00AF2BBD"/>
    <w:rsid w:val="00B13A52"/>
    <w:rsid w:val="00B22875"/>
    <w:rsid w:val="00B24CF4"/>
    <w:rsid w:val="00B26993"/>
    <w:rsid w:val="00B40F8B"/>
    <w:rsid w:val="00B42720"/>
    <w:rsid w:val="00B428CC"/>
    <w:rsid w:val="00B42F4C"/>
    <w:rsid w:val="00B4570C"/>
    <w:rsid w:val="00B5208C"/>
    <w:rsid w:val="00B74876"/>
    <w:rsid w:val="00B74D3C"/>
    <w:rsid w:val="00B84512"/>
    <w:rsid w:val="00B8527A"/>
    <w:rsid w:val="00B9510B"/>
    <w:rsid w:val="00B95891"/>
    <w:rsid w:val="00BA17A5"/>
    <w:rsid w:val="00BA4838"/>
    <w:rsid w:val="00BB09F9"/>
    <w:rsid w:val="00BB3B1E"/>
    <w:rsid w:val="00BB7C2B"/>
    <w:rsid w:val="00BC1664"/>
    <w:rsid w:val="00BC2546"/>
    <w:rsid w:val="00BC5405"/>
    <w:rsid w:val="00BE4D73"/>
    <w:rsid w:val="00BF0186"/>
    <w:rsid w:val="00C01FB1"/>
    <w:rsid w:val="00C05085"/>
    <w:rsid w:val="00C07FA8"/>
    <w:rsid w:val="00C1593D"/>
    <w:rsid w:val="00C17BC7"/>
    <w:rsid w:val="00C306CB"/>
    <w:rsid w:val="00C3315B"/>
    <w:rsid w:val="00C349BC"/>
    <w:rsid w:val="00C41D0D"/>
    <w:rsid w:val="00C52CD1"/>
    <w:rsid w:val="00C56C7E"/>
    <w:rsid w:val="00C579C6"/>
    <w:rsid w:val="00C62452"/>
    <w:rsid w:val="00C776A4"/>
    <w:rsid w:val="00C777ED"/>
    <w:rsid w:val="00C82FA9"/>
    <w:rsid w:val="00C846B9"/>
    <w:rsid w:val="00C9152E"/>
    <w:rsid w:val="00CA2C6C"/>
    <w:rsid w:val="00CB0F19"/>
    <w:rsid w:val="00CB10D0"/>
    <w:rsid w:val="00CB1C3E"/>
    <w:rsid w:val="00CB7ADD"/>
    <w:rsid w:val="00CC0600"/>
    <w:rsid w:val="00CC195A"/>
    <w:rsid w:val="00CC78AC"/>
    <w:rsid w:val="00CD13F1"/>
    <w:rsid w:val="00CE57CA"/>
    <w:rsid w:val="00CF5D12"/>
    <w:rsid w:val="00CF7953"/>
    <w:rsid w:val="00D07232"/>
    <w:rsid w:val="00D10245"/>
    <w:rsid w:val="00D21BDD"/>
    <w:rsid w:val="00D65F07"/>
    <w:rsid w:val="00D87AC2"/>
    <w:rsid w:val="00D915A5"/>
    <w:rsid w:val="00D92BB7"/>
    <w:rsid w:val="00D94682"/>
    <w:rsid w:val="00DA1EF9"/>
    <w:rsid w:val="00DA6239"/>
    <w:rsid w:val="00DB19CB"/>
    <w:rsid w:val="00DB2C81"/>
    <w:rsid w:val="00DC76D2"/>
    <w:rsid w:val="00DD30ED"/>
    <w:rsid w:val="00DD60D1"/>
    <w:rsid w:val="00DE4A0C"/>
    <w:rsid w:val="00DF51AB"/>
    <w:rsid w:val="00E37215"/>
    <w:rsid w:val="00E379EE"/>
    <w:rsid w:val="00E4543B"/>
    <w:rsid w:val="00E512FC"/>
    <w:rsid w:val="00E52E09"/>
    <w:rsid w:val="00E61EE8"/>
    <w:rsid w:val="00E64414"/>
    <w:rsid w:val="00E64C21"/>
    <w:rsid w:val="00E76DA4"/>
    <w:rsid w:val="00E82547"/>
    <w:rsid w:val="00E924E4"/>
    <w:rsid w:val="00EA0863"/>
    <w:rsid w:val="00EC1A3B"/>
    <w:rsid w:val="00EC2305"/>
    <w:rsid w:val="00EC24C6"/>
    <w:rsid w:val="00EC4BD7"/>
    <w:rsid w:val="00EC60C7"/>
    <w:rsid w:val="00ED19E2"/>
    <w:rsid w:val="00ED5C30"/>
    <w:rsid w:val="00EE22AF"/>
    <w:rsid w:val="00EE72D0"/>
    <w:rsid w:val="00EF2933"/>
    <w:rsid w:val="00EF4454"/>
    <w:rsid w:val="00F05146"/>
    <w:rsid w:val="00F1115D"/>
    <w:rsid w:val="00F211CC"/>
    <w:rsid w:val="00F27139"/>
    <w:rsid w:val="00F32CC1"/>
    <w:rsid w:val="00F3513C"/>
    <w:rsid w:val="00F43561"/>
    <w:rsid w:val="00F465C5"/>
    <w:rsid w:val="00F5180D"/>
    <w:rsid w:val="00F519E1"/>
    <w:rsid w:val="00F51B21"/>
    <w:rsid w:val="00F51D87"/>
    <w:rsid w:val="00F530B2"/>
    <w:rsid w:val="00F67866"/>
    <w:rsid w:val="00F71377"/>
    <w:rsid w:val="00F74CE5"/>
    <w:rsid w:val="00F758CB"/>
    <w:rsid w:val="00F822D2"/>
    <w:rsid w:val="00F8455C"/>
    <w:rsid w:val="00F84949"/>
    <w:rsid w:val="00FD6C53"/>
    <w:rsid w:val="00FF4A4F"/>
    <w:rsid w:val="03393844"/>
    <w:rsid w:val="0D590009"/>
    <w:rsid w:val="0F531629"/>
    <w:rsid w:val="1DF66057"/>
    <w:rsid w:val="33915640"/>
    <w:rsid w:val="56574DB7"/>
    <w:rsid w:val="7C303A69"/>
    <w:rsid w:val="7F6A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7C17F72-EF59-4789-8127-325436DD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0"/>
    <w:lsdException w:name="List" w:semiHidden="1" w:unhideWhenUsed="1"/>
    <w:lsdException w:name="List Bullet" w:semiHidden="1" w:unhideWhenUsed="1" w:qFormat="0"/>
    <w:lsdException w:name="List 2" w:semiHidden="1" w:unhideWhenUsed="1"/>
    <w:lsdException w:name="List 3" w:semiHidden="1" w:unhideWhenUsed="1"/>
    <w:lsdException w:name="List 5" w:qFormat="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qFormat="0"/>
    <w:lsdException w:name="HTML Bottom of Form" w:semiHidden="1" w:uiPriority="99" w:unhideWhenUsed="1" w:qFormat="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0"/>
    <w:lsdException w:name="annotation subject"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qFormat="0"/>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qFormat="0"/>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0"/>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qFormat="0"/>
    <w:lsdException w:name="Medium List 2" w:uiPriority="66"/>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qFormat="0"/>
    <w:lsdException w:name="Revision" w:semiHidden="1" w:uiPriority="99" w:qFormat="0"/>
    <w:lsdException w:name="List Paragraph" w:uiPriority="34"/>
    <w:lsdException w:name="Quote" w:uiPriority="99" w:qFormat="0"/>
    <w:lsdException w:name="Intense Quote" w:uiPriority="99" w:qFormat="0"/>
    <w:lsdException w:name="Medium List 2 Accent 1" w:uiPriority="66" w:qFormat="0"/>
    <w:lsdException w:name="Medium Grid 1 Accent 1" w:uiPriority="67"/>
    <w:lsdException w:name="Medium Grid 2 Accent 1" w:uiPriority="68"/>
    <w:lsdException w:name="Medium Grid 3 Accent 1" w:uiPriority="69" w:qFormat="0"/>
    <w:lsdException w:name="Dark List Accent 1" w:uiPriority="70" w:qFormat="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qFormat="0"/>
    <w:lsdException w:name="Medium List 2 Accent 2" w:uiPriority="66"/>
    <w:lsdException w:name="Medium Grid 1 Accent 2" w:uiPriority="67" w:qFormat="0"/>
    <w:lsdException w:name="Medium Grid 2 Accent 2" w:uiPriority="68"/>
    <w:lsdException w:name="Medium Grid 3 Accent 2" w:uiPriority="69" w:qFormat="0"/>
    <w:lsdException w:name="Dark List Accent 2" w:uiPriority="70"/>
    <w:lsdException w:name="Colorful Shading Accent 2" w:uiPriority="71" w:qFormat="0"/>
    <w:lsdException w:name="Colorful List Accent 2" w:uiPriority="72" w:qFormat="0"/>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0"/>
    <w:lsdException w:name="Medium List 1 Accent 3" w:uiPriority="65" w:qFormat="0"/>
    <w:lsdException w:name="Medium List 2 Accent 3" w:uiPriority="66" w:qFormat="0"/>
    <w:lsdException w:name="Medium Grid 1 Accent 3" w:uiPriority="67"/>
    <w:lsdException w:name="Medium Grid 2 Accent 3" w:uiPriority="68"/>
    <w:lsdException w:name="Medium Grid 3 Accent 3" w:uiPriority="69" w:qFormat="0"/>
    <w:lsdException w:name="Dark List Accent 3" w:uiPriority="70" w:qFormat="0"/>
    <w:lsdException w:name="Colorful Shading Accent 3" w:uiPriority="71"/>
    <w:lsdException w:name="Colorful List Accent 3" w:uiPriority="72" w:qFormat="0"/>
    <w:lsdException w:name="Colorful Grid Accent 3" w:uiPriority="73" w:qFormat="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qFormat="0"/>
    <w:lsdException w:name="Medium List 1 Accent 6" w:uiPriority="65"/>
    <w:lsdException w:name="Medium List 2 Accent 6" w:uiPriority="66" w:qFormat="0"/>
    <w:lsdException w:name="Medium Grid 1 Accent 6" w:uiPriority="67"/>
    <w:lsdException w:name="Medium Grid 2 Accent 6" w:uiPriority="68"/>
    <w:lsdException w:name="Medium Grid 3 Accent 6" w:uiPriority="69"/>
    <w:lsdException w:name="Dark List Accent 6" w:uiPriority="70" w:qFormat="0"/>
    <w:lsdException w:name="Colorful Shading Accent 6" w:uiPriority="71" w:qFormat="0"/>
    <w:lsdException w:name="Colorful List Accent 6" w:uiPriority="72"/>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Binhthng">
    <w:name w:val="Normal"/>
    <w:qFormat/>
    <w:rsid w:val="008D15C5"/>
    <w:rPr>
      <w:lang w:eastAsia="zh-CN"/>
    </w:rPr>
  </w:style>
  <w:style w:type="paragraph" w:styleId="u1">
    <w:name w:val="heading 1"/>
    <w:basedOn w:val="Binhthng"/>
    <w:next w:val="Binhthng"/>
    <w:qFormat/>
    <w:pPr>
      <w:keepNext/>
      <w:keepLines/>
      <w:spacing w:before="340" w:after="330" w:line="578" w:lineRule="auto"/>
      <w:outlineLvl w:val="0"/>
    </w:pPr>
    <w:rPr>
      <w:b/>
      <w:bCs/>
      <w:kern w:val="44"/>
      <w:sz w:val="44"/>
      <w:szCs w:val="44"/>
    </w:rPr>
  </w:style>
  <w:style w:type="paragraph" w:styleId="u2">
    <w:name w:val="heading 2"/>
    <w:basedOn w:val="Binhthng"/>
    <w:next w:val="Binhthng"/>
    <w:semiHidden/>
    <w:unhideWhenUsed/>
    <w:qFormat/>
    <w:pPr>
      <w:keepNext/>
      <w:keepLines/>
      <w:spacing w:before="260" w:after="260" w:line="416" w:lineRule="auto"/>
      <w:outlineLvl w:val="1"/>
    </w:pPr>
    <w:rPr>
      <w:b/>
      <w:bCs/>
      <w:sz w:val="32"/>
      <w:szCs w:val="32"/>
    </w:rPr>
  </w:style>
  <w:style w:type="paragraph" w:styleId="u3">
    <w:name w:val="heading 3"/>
    <w:basedOn w:val="Binhthng"/>
    <w:next w:val="Binhthng"/>
    <w:semiHidden/>
    <w:unhideWhenUsed/>
    <w:qFormat/>
    <w:pPr>
      <w:keepNext/>
      <w:keepLines/>
      <w:spacing w:before="260" w:after="260" w:line="416" w:lineRule="auto"/>
      <w:outlineLvl w:val="2"/>
    </w:pPr>
    <w:rPr>
      <w:b/>
      <w:bCs/>
      <w:sz w:val="32"/>
      <w:szCs w:val="32"/>
    </w:rPr>
  </w:style>
  <w:style w:type="paragraph" w:styleId="u4">
    <w:name w:val="heading 4"/>
    <w:basedOn w:val="Binhthng"/>
    <w:next w:val="Binhthng"/>
    <w:semiHidden/>
    <w:unhideWhenUsed/>
    <w:qFormat/>
    <w:pPr>
      <w:keepNext/>
      <w:keepLines/>
      <w:spacing w:before="280" w:after="290" w:line="376" w:lineRule="auto"/>
      <w:outlineLvl w:val="3"/>
    </w:pPr>
    <w:rPr>
      <w:b/>
      <w:bCs/>
      <w:sz w:val="28"/>
      <w:szCs w:val="28"/>
    </w:rPr>
  </w:style>
  <w:style w:type="paragraph" w:styleId="u5">
    <w:name w:val="heading 5"/>
    <w:basedOn w:val="Binhthng"/>
    <w:next w:val="Binhthng"/>
    <w:semiHidden/>
    <w:unhideWhenUsed/>
    <w:qFormat/>
    <w:pPr>
      <w:keepNext/>
      <w:keepLines/>
      <w:spacing w:before="280" w:after="290" w:line="376" w:lineRule="auto"/>
      <w:outlineLvl w:val="4"/>
    </w:pPr>
    <w:rPr>
      <w:b/>
      <w:bCs/>
      <w:sz w:val="28"/>
      <w:szCs w:val="28"/>
    </w:rPr>
  </w:style>
  <w:style w:type="paragraph" w:styleId="u6">
    <w:name w:val="heading 6"/>
    <w:basedOn w:val="Binhthng"/>
    <w:next w:val="Binhthng"/>
    <w:semiHidden/>
    <w:unhideWhenUsed/>
    <w:qFormat/>
    <w:pPr>
      <w:keepNext/>
      <w:keepLines/>
      <w:spacing w:before="240" w:after="64" w:line="320" w:lineRule="auto"/>
      <w:outlineLvl w:val="5"/>
    </w:pPr>
    <w:rPr>
      <w:b/>
      <w:bCs/>
      <w:sz w:val="24"/>
      <w:szCs w:val="24"/>
    </w:rPr>
  </w:style>
  <w:style w:type="paragraph" w:styleId="u7">
    <w:name w:val="heading 7"/>
    <w:basedOn w:val="Binhthng"/>
    <w:next w:val="Binhthng"/>
    <w:semiHidden/>
    <w:unhideWhenUsed/>
    <w:qFormat/>
    <w:pPr>
      <w:keepNext/>
      <w:keepLines/>
      <w:spacing w:before="240" w:after="64" w:line="320" w:lineRule="auto"/>
      <w:outlineLvl w:val="6"/>
    </w:pPr>
    <w:rPr>
      <w:b/>
      <w:bCs/>
      <w:sz w:val="24"/>
      <w:szCs w:val="24"/>
    </w:rPr>
  </w:style>
  <w:style w:type="paragraph" w:styleId="u8">
    <w:name w:val="heading 8"/>
    <w:basedOn w:val="Binhthng"/>
    <w:next w:val="Binhthng"/>
    <w:semiHidden/>
    <w:unhideWhenUsed/>
    <w:qFormat/>
    <w:pPr>
      <w:keepNext/>
      <w:keepLines/>
      <w:spacing w:before="240" w:after="64" w:line="320" w:lineRule="auto"/>
      <w:outlineLvl w:val="7"/>
    </w:pPr>
    <w:rPr>
      <w:sz w:val="24"/>
      <w:szCs w:val="24"/>
    </w:rPr>
  </w:style>
  <w:style w:type="paragraph" w:styleId="u9">
    <w:name w:val="heading 9"/>
    <w:basedOn w:val="Binhthng"/>
    <w:next w:val="Binhthng"/>
    <w:semiHidden/>
    <w:unhideWhenUsed/>
    <w:qFormat/>
    <w:pPr>
      <w:keepNext/>
      <w:keepLines/>
      <w:spacing w:before="240" w:after="64" w:line="320" w:lineRule="auto"/>
      <w:outlineLvl w:val="8"/>
    </w:pPr>
    <w:rPr>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rPr>
      <w:sz w:val="16"/>
      <w:szCs w:val="16"/>
    </w:rPr>
  </w:style>
  <w:style w:type="paragraph" w:styleId="Khivnban">
    <w:name w:val="Block Text"/>
    <w:basedOn w:val="Binhthng"/>
    <w:qFormat/>
    <w:pPr>
      <w:spacing w:after="120"/>
      <w:ind w:leftChars="700" w:left="1440" w:rightChars="700" w:right="1440"/>
    </w:pPr>
  </w:style>
  <w:style w:type="paragraph" w:styleId="ThnVnban">
    <w:name w:val="Body Text"/>
    <w:basedOn w:val="Binhthng"/>
    <w:qFormat/>
    <w:pPr>
      <w:spacing w:after="120"/>
    </w:pPr>
  </w:style>
  <w:style w:type="paragraph" w:styleId="Thnvnban2">
    <w:name w:val="Body Text 2"/>
    <w:basedOn w:val="Binhthng"/>
    <w:qFormat/>
    <w:pPr>
      <w:spacing w:after="120" w:line="480" w:lineRule="auto"/>
    </w:pPr>
  </w:style>
  <w:style w:type="paragraph" w:styleId="Thnvnban3">
    <w:name w:val="Body Text 3"/>
    <w:basedOn w:val="Binhthng"/>
    <w:qFormat/>
    <w:pPr>
      <w:spacing w:after="120"/>
    </w:pPr>
    <w:rPr>
      <w:sz w:val="16"/>
      <w:szCs w:val="16"/>
    </w:rPr>
  </w:style>
  <w:style w:type="paragraph" w:styleId="ThnvnbanThutlDongu">
    <w:name w:val="Body Text First Indent"/>
    <w:basedOn w:val="ThnVnban"/>
    <w:pPr>
      <w:ind w:firstLineChars="100" w:firstLine="420"/>
    </w:pPr>
  </w:style>
  <w:style w:type="paragraph" w:styleId="ThutlThnVnban">
    <w:name w:val="Body Text Indent"/>
    <w:basedOn w:val="Binhthng"/>
    <w:qFormat/>
    <w:pPr>
      <w:spacing w:after="120"/>
      <w:ind w:leftChars="200" w:left="420"/>
    </w:pPr>
  </w:style>
  <w:style w:type="paragraph" w:styleId="ThnvnbanThutlDongu2">
    <w:name w:val="Body Text First Indent 2"/>
    <w:basedOn w:val="ThutlThnVnban"/>
    <w:qFormat/>
    <w:pPr>
      <w:ind w:firstLineChars="200" w:firstLine="420"/>
    </w:pPr>
  </w:style>
  <w:style w:type="paragraph" w:styleId="ThnvnbanThutl2">
    <w:name w:val="Body Text Indent 2"/>
    <w:basedOn w:val="Binhthng"/>
    <w:qFormat/>
    <w:pPr>
      <w:spacing w:after="120" w:line="480" w:lineRule="auto"/>
      <w:ind w:leftChars="200" w:left="420"/>
    </w:pPr>
  </w:style>
  <w:style w:type="paragraph" w:styleId="ThnvnbanThutl3">
    <w:name w:val="Body Text Indent 3"/>
    <w:basedOn w:val="Binhthng"/>
    <w:qFormat/>
    <w:pPr>
      <w:spacing w:after="120"/>
      <w:ind w:leftChars="200" w:left="420"/>
    </w:pPr>
    <w:rPr>
      <w:sz w:val="16"/>
      <w:szCs w:val="16"/>
    </w:rPr>
  </w:style>
  <w:style w:type="paragraph" w:styleId="Chuthich">
    <w:name w:val="caption"/>
    <w:basedOn w:val="Binhthng"/>
    <w:next w:val="Binhthng"/>
    <w:semiHidden/>
    <w:unhideWhenUsed/>
    <w:qFormat/>
    <w:rPr>
      <w:rFonts w:ascii="Arial" w:eastAsia="SimHei" w:hAnsi="Arial" w:cs="Arial"/>
    </w:rPr>
  </w:style>
  <w:style w:type="paragraph" w:styleId="ong">
    <w:name w:val="Closing"/>
    <w:basedOn w:val="Binhthng"/>
    <w:qFormat/>
    <w:pPr>
      <w:ind w:leftChars="2100" w:left="100"/>
    </w:pPr>
  </w:style>
  <w:style w:type="character" w:styleId="ThamchiuChuthich">
    <w:name w:val="annotation reference"/>
    <w:basedOn w:val="Phngmcinhcuaoanvn"/>
    <w:qFormat/>
    <w:rPr>
      <w:sz w:val="21"/>
      <w:szCs w:val="21"/>
    </w:rPr>
  </w:style>
  <w:style w:type="paragraph" w:styleId="VnbanChuthich">
    <w:name w:val="annotation text"/>
    <w:basedOn w:val="Binhthng"/>
    <w:qFormat/>
  </w:style>
  <w:style w:type="paragraph" w:styleId="ChuChuthich">
    <w:name w:val="annotation subject"/>
    <w:basedOn w:val="VnbanChuthich"/>
    <w:next w:val="VnbanChuthich"/>
    <w:qFormat/>
    <w:rPr>
      <w:b/>
      <w:bCs/>
    </w:rPr>
  </w:style>
  <w:style w:type="paragraph" w:styleId="Ngaythang">
    <w:name w:val="Date"/>
    <w:basedOn w:val="Binhthng"/>
    <w:next w:val="Binhthng"/>
    <w:qFormat/>
    <w:pPr>
      <w:ind w:leftChars="2500" w:left="100"/>
    </w:pPr>
  </w:style>
  <w:style w:type="paragraph" w:styleId="Bantailiu">
    <w:name w:val="Document Map"/>
    <w:basedOn w:val="Binhthng"/>
    <w:qFormat/>
    <w:pPr>
      <w:shd w:val="clear" w:color="auto" w:fill="000080"/>
    </w:pPr>
  </w:style>
  <w:style w:type="paragraph" w:styleId="ChkyEmail">
    <w:name w:val="E-mail Signature"/>
    <w:basedOn w:val="Binhthng"/>
    <w:qFormat/>
  </w:style>
  <w:style w:type="character" w:styleId="Nhnmanh">
    <w:name w:val="Emphasis"/>
    <w:basedOn w:val="Phngmcinhcuaoanvn"/>
    <w:uiPriority w:val="20"/>
    <w:qFormat/>
    <w:rPr>
      <w:i/>
      <w:iCs/>
    </w:rPr>
  </w:style>
  <w:style w:type="character" w:styleId="ThamchiuChuthichcui">
    <w:name w:val="endnote reference"/>
    <w:basedOn w:val="Phngmcinhcuaoanvn"/>
    <w:qFormat/>
    <w:rPr>
      <w:vertAlign w:val="superscript"/>
    </w:rPr>
  </w:style>
  <w:style w:type="paragraph" w:styleId="VnbanChuthichcui">
    <w:name w:val="endnote text"/>
    <w:basedOn w:val="Binhthng"/>
    <w:qFormat/>
    <w:pPr>
      <w:snapToGrid w:val="0"/>
    </w:pPr>
  </w:style>
  <w:style w:type="paragraph" w:styleId="iachitrnPhongbi">
    <w:name w:val="envelope address"/>
    <w:basedOn w:val="Binhthng"/>
    <w:qFormat/>
    <w:pPr>
      <w:framePr w:w="7920" w:h="1980" w:hRule="exact" w:hSpace="180" w:wrap="auto" w:hAnchor="page" w:xAlign="center" w:yAlign="bottom"/>
      <w:snapToGrid w:val="0"/>
      <w:ind w:leftChars="1400" w:left="100"/>
    </w:pPr>
    <w:rPr>
      <w:rFonts w:ascii="Arial" w:hAnsi="Arial" w:cs="Arial"/>
      <w:sz w:val="24"/>
      <w:szCs w:val="24"/>
    </w:rPr>
  </w:style>
  <w:style w:type="paragraph" w:styleId="PhongbiGitra">
    <w:name w:val="envelope return"/>
    <w:basedOn w:val="Binhthng"/>
    <w:qFormat/>
    <w:pPr>
      <w:snapToGrid w:val="0"/>
    </w:pPr>
    <w:rPr>
      <w:rFonts w:ascii="Arial" w:hAnsi="Arial" w:cs="Arial"/>
    </w:rPr>
  </w:style>
  <w:style w:type="character" w:styleId="Siuktnian">
    <w:name w:val="FollowedHyperlink"/>
    <w:basedOn w:val="Phngmcinhcuaoanvn"/>
    <w:qFormat/>
    <w:rPr>
      <w:color w:val="800080"/>
      <w:u w:val="single"/>
    </w:rPr>
  </w:style>
  <w:style w:type="paragraph" w:styleId="Chntrang">
    <w:name w:val="footer"/>
    <w:basedOn w:val="Binhthng"/>
    <w:qFormat/>
    <w:pPr>
      <w:tabs>
        <w:tab w:val="center" w:pos="4153"/>
        <w:tab w:val="right" w:pos="8306"/>
      </w:tabs>
      <w:snapToGrid w:val="0"/>
    </w:pPr>
    <w:rPr>
      <w:sz w:val="18"/>
      <w:szCs w:val="18"/>
    </w:rPr>
  </w:style>
  <w:style w:type="character" w:styleId="ThamchiuCcchu">
    <w:name w:val="footnote reference"/>
    <w:basedOn w:val="Phngmcinhcuaoanvn"/>
    <w:qFormat/>
    <w:rPr>
      <w:vertAlign w:val="superscript"/>
    </w:rPr>
  </w:style>
  <w:style w:type="paragraph" w:styleId="VnbanCcchu">
    <w:name w:val="footnote text"/>
    <w:basedOn w:val="Binhthng"/>
    <w:qFormat/>
    <w:pPr>
      <w:snapToGrid w:val="0"/>
    </w:pPr>
    <w:rPr>
      <w:sz w:val="18"/>
      <w:szCs w:val="18"/>
    </w:rPr>
  </w:style>
  <w:style w:type="paragraph" w:styleId="utrang">
    <w:name w:val="header"/>
    <w:basedOn w:val="Binhthng"/>
    <w:link w:val="utrangChar"/>
    <w:uiPriority w:val="99"/>
    <w:qFormat/>
    <w:pPr>
      <w:tabs>
        <w:tab w:val="center" w:pos="4153"/>
        <w:tab w:val="right" w:pos="8306"/>
      </w:tabs>
      <w:snapToGrid w:val="0"/>
    </w:pPr>
    <w:rPr>
      <w:sz w:val="18"/>
      <w:szCs w:val="18"/>
    </w:rPr>
  </w:style>
  <w:style w:type="character" w:styleId="TvitttHTML">
    <w:name w:val="HTML Acronym"/>
    <w:basedOn w:val="Phngmcinhcuaoanvn"/>
    <w:qFormat/>
  </w:style>
  <w:style w:type="paragraph" w:styleId="iachiHTML">
    <w:name w:val="HTML Address"/>
    <w:basedOn w:val="Binhthng"/>
    <w:qFormat/>
    <w:rPr>
      <w:i/>
      <w:iCs/>
    </w:rPr>
  </w:style>
  <w:style w:type="character" w:styleId="VindnHTML">
    <w:name w:val="HTML Cite"/>
    <w:basedOn w:val="Phngmcinhcuaoanvn"/>
    <w:qFormat/>
    <w:rPr>
      <w:i/>
      <w:iCs/>
    </w:rPr>
  </w:style>
  <w:style w:type="character" w:styleId="MaHTML">
    <w:name w:val="HTML Code"/>
    <w:basedOn w:val="Phngmcinhcuaoanvn"/>
    <w:qFormat/>
    <w:rPr>
      <w:rFonts w:ascii="Courier New" w:hAnsi="Courier New" w:cs="Courier New"/>
      <w:sz w:val="20"/>
      <w:szCs w:val="20"/>
    </w:rPr>
  </w:style>
  <w:style w:type="character" w:styleId="inhnghiaHTML">
    <w:name w:val="HTML Definition"/>
    <w:basedOn w:val="Phngmcinhcuaoanvn"/>
    <w:qFormat/>
    <w:rPr>
      <w:i/>
      <w:iCs/>
    </w:rPr>
  </w:style>
  <w:style w:type="character" w:styleId="BanphimHTML">
    <w:name w:val="HTML Keyboard"/>
    <w:basedOn w:val="Phngmcinhcuaoanvn"/>
    <w:qFormat/>
    <w:rPr>
      <w:rFonts w:ascii="Courier New" w:hAnsi="Courier New" w:cs="Courier New"/>
      <w:sz w:val="20"/>
      <w:szCs w:val="20"/>
    </w:rPr>
  </w:style>
  <w:style w:type="paragraph" w:styleId="HTMLinhdangtrc">
    <w:name w:val="HTML Preformatted"/>
    <w:basedOn w:val="Binhthng"/>
    <w:qFormat/>
    <w:rPr>
      <w:rFonts w:ascii="Courier New" w:hAnsi="Courier New" w:cs="Courier New"/>
    </w:rPr>
  </w:style>
  <w:style w:type="character" w:styleId="MuHTML">
    <w:name w:val="HTML Sample"/>
    <w:basedOn w:val="Phngmcinhcuaoanvn"/>
    <w:qFormat/>
    <w:rPr>
      <w:rFonts w:ascii="Courier New" w:hAnsi="Courier New" w:cs="Courier New"/>
    </w:rPr>
  </w:style>
  <w:style w:type="character" w:styleId="MaychHTML">
    <w:name w:val="HTML Typewriter"/>
    <w:basedOn w:val="Phngmcinhcuaoanvn"/>
    <w:qFormat/>
    <w:rPr>
      <w:rFonts w:ascii="Courier New" w:hAnsi="Courier New" w:cs="Courier New"/>
      <w:sz w:val="20"/>
      <w:szCs w:val="20"/>
    </w:rPr>
  </w:style>
  <w:style w:type="character" w:styleId="BinHTML">
    <w:name w:val="HTML Variable"/>
    <w:basedOn w:val="Phngmcinhcuaoanvn"/>
    <w:qFormat/>
    <w:rPr>
      <w:i/>
      <w:iCs/>
    </w:rPr>
  </w:style>
  <w:style w:type="character" w:styleId="Siuktni">
    <w:name w:val="Hyperlink"/>
    <w:basedOn w:val="Phngmcinhcuaoanvn"/>
    <w:qFormat/>
    <w:rPr>
      <w:color w:val="0000FF"/>
      <w:u w:val="single"/>
    </w:rPr>
  </w:style>
  <w:style w:type="paragraph" w:styleId="Chimuc1">
    <w:name w:val="index 1"/>
    <w:basedOn w:val="Binhthng"/>
    <w:next w:val="Binhthng"/>
    <w:qFormat/>
  </w:style>
  <w:style w:type="paragraph" w:styleId="Chimuc2">
    <w:name w:val="index 2"/>
    <w:basedOn w:val="Binhthng"/>
    <w:next w:val="Binhthng"/>
    <w:qFormat/>
    <w:pPr>
      <w:ind w:leftChars="200" w:left="200"/>
    </w:pPr>
  </w:style>
  <w:style w:type="paragraph" w:styleId="Chimuc3">
    <w:name w:val="index 3"/>
    <w:basedOn w:val="Binhthng"/>
    <w:next w:val="Binhthng"/>
    <w:qFormat/>
    <w:pPr>
      <w:ind w:leftChars="400" w:left="400"/>
    </w:pPr>
  </w:style>
  <w:style w:type="paragraph" w:styleId="Chimuc4">
    <w:name w:val="index 4"/>
    <w:basedOn w:val="Binhthng"/>
    <w:next w:val="Binhthng"/>
    <w:qFormat/>
    <w:pPr>
      <w:ind w:leftChars="600" w:left="600"/>
    </w:pPr>
  </w:style>
  <w:style w:type="paragraph" w:styleId="Chimuc5">
    <w:name w:val="index 5"/>
    <w:basedOn w:val="Binhthng"/>
    <w:next w:val="Binhthng"/>
    <w:qFormat/>
    <w:pPr>
      <w:ind w:leftChars="800" w:left="800"/>
    </w:pPr>
  </w:style>
  <w:style w:type="paragraph" w:styleId="Chimuc6">
    <w:name w:val="index 6"/>
    <w:basedOn w:val="Binhthng"/>
    <w:next w:val="Binhthng"/>
    <w:qFormat/>
    <w:pPr>
      <w:ind w:leftChars="1000" w:left="1000"/>
    </w:pPr>
  </w:style>
  <w:style w:type="paragraph" w:styleId="Chimuc7">
    <w:name w:val="index 7"/>
    <w:basedOn w:val="Binhthng"/>
    <w:next w:val="Binhthng"/>
    <w:qFormat/>
    <w:pPr>
      <w:ind w:leftChars="1200" w:left="1200"/>
    </w:pPr>
  </w:style>
  <w:style w:type="paragraph" w:styleId="Chimuc8">
    <w:name w:val="index 8"/>
    <w:basedOn w:val="Binhthng"/>
    <w:next w:val="Binhthng"/>
    <w:qFormat/>
    <w:pPr>
      <w:ind w:leftChars="1400" w:left="1400"/>
    </w:pPr>
  </w:style>
  <w:style w:type="paragraph" w:styleId="Chimuc9">
    <w:name w:val="index 9"/>
    <w:basedOn w:val="Binhthng"/>
    <w:next w:val="Binhthng"/>
    <w:qFormat/>
    <w:pPr>
      <w:ind w:leftChars="1600" w:left="1600"/>
    </w:pPr>
  </w:style>
  <w:style w:type="paragraph" w:styleId="uChimuc">
    <w:name w:val="index heading"/>
    <w:basedOn w:val="Binhthng"/>
    <w:next w:val="Chimuc1"/>
    <w:qFormat/>
    <w:rPr>
      <w:rFonts w:ascii="Arial" w:hAnsi="Arial" w:cs="Arial"/>
      <w:b/>
      <w:bCs/>
    </w:rPr>
  </w:style>
  <w:style w:type="character" w:styleId="SDong">
    <w:name w:val="line number"/>
    <w:basedOn w:val="Phngmcinhcuaoanvn"/>
    <w:qFormat/>
  </w:style>
  <w:style w:type="paragraph" w:styleId="Danhsach">
    <w:name w:val="List"/>
    <w:basedOn w:val="Binhthng"/>
    <w:qFormat/>
    <w:pPr>
      <w:ind w:left="200" w:hangingChars="200" w:hanging="200"/>
    </w:pPr>
  </w:style>
  <w:style w:type="paragraph" w:styleId="Danhsach2">
    <w:name w:val="List 2"/>
    <w:basedOn w:val="Binhthng"/>
    <w:qFormat/>
    <w:pPr>
      <w:ind w:leftChars="200" w:left="100" w:hangingChars="200" w:hanging="200"/>
    </w:pPr>
  </w:style>
  <w:style w:type="paragraph" w:styleId="Danhsach3">
    <w:name w:val="List 3"/>
    <w:basedOn w:val="Binhthng"/>
    <w:qFormat/>
    <w:pPr>
      <w:ind w:leftChars="400" w:left="100" w:hangingChars="200" w:hanging="200"/>
    </w:pPr>
  </w:style>
  <w:style w:type="paragraph" w:styleId="Danhsach4">
    <w:name w:val="List 4"/>
    <w:basedOn w:val="Binhthng"/>
    <w:qFormat/>
    <w:pPr>
      <w:ind w:leftChars="600" w:left="100" w:hangingChars="200" w:hanging="200"/>
    </w:pPr>
  </w:style>
  <w:style w:type="paragraph" w:styleId="Danhsach5">
    <w:name w:val="List 5"/>
    <w:basedOn w:val="Binhthng"/>
    <w:pPr>
      <w:ind w:leftChars="800" w:left="100" w:hangingChars="200" w:hanging="200"/>
    </w:pPr>
  </w:style>
  <w:style w:type="paragraph" w:styleId="Duudong">
    <w:name w:val="List Bullet"/>
    <w:basedOn w:val="Binhthng"/>
    <w:pPr>
      <w:numPr>
        <w:numId w:val="1"/>
      </w:numPr>
    </w:pPr>
  </w:style>
  <w:style w:type="paragraph" w:styleId="Duudong2">
    <w:name w:val="List Bullet 2"/>
    <w:basedOn w:val="Binhthng"/>
    <w:qFormat/>
    <w:pPr>
      <w:numPr>
        <w:numId w:val="2"/>
      </w:numPr>
    </w:pPr>
  </w:style>
  <w:style w:type="paragraph" w:styleId="Duudong3">
    <w:name w:val="List Bullet 3"/>
    <w:basedOn w:val="Binhthng"/>
    <w:qFormat/>
    <w:pPr>
      <w:numPr>
        <w:numId w:val="3"/>
      </w:numPr>
    </w:pPr>
  </w:style>
  <w:style w:type="paragraph" w:styleId="Duudong4">
    <w:name w:val="List Bullet 4"/>
    <w:basedOn w:val="Binhthng"/>
    <w:qFormat/>
    <w:pPr>
      <w:numPr>
        <w:numId w:val="4"/>
      </w:numPr>
    </w:pPr>
  </w:style>
  <w:style w:type="paragraph" w:styleId="Duudong5">
    <w:name w:val="List Bullet 5"/>
    <w:basedOn w:val="Binhthng"/>
    <w:qFormat/>
    <w:pPr>
      <w:numPr>
        <w:numId w:val="5"/>
      </w:numPr>
    </w:pPr>
  </w:style>
  <w:style w:type="paragraph" w:styleId="Danhsachlintuc">
    <w:name w:val="List Continue"/>
    <w:basedOn w:val="Binhthng"/>
    <w:qFormat/>
    <w:pPr>
      <w:spacing w:after="120"/>
      <w:ind w:leftChars="200" w:left="420"/>
    </w:pPr>
  </w:style>
  <w:style w:type="paragraph" w:styleId="Danhsachlintuc2">
    <w:name w:val="List Continue 2"/>
    <w:basedOn w:val="Binhthng"/>
    <w:qFormat/>
    <w:pPr>
      <w:spacing w:after="120"/>
      <w:ind w:leftChars="400" w:left="840"/>
    </w:pPr>
  </w:style>
  <w:style w:type="paragraph" w:styleId="Danhsachlintuc3">
    <w:name w:val="List Continue 3"/>
    <w:basedOn w:val="Binhthng"/>
    <w:qFormat/>
    <w:pPr>
      <w:spacing w:after="120"/>
      <w:ind w:leftChars="600" w:left="1260"/>
    </w:pPr>
  </w:style>
  <w:style w:type="paragraph" w:styleId="Danhsachlintuc4">
    <w:name w:val="List Continue 4"/>
    <w:basedOn w:val="Binhthng"/>
    <w:qFormat/>
    <w:pPr>
      <w:spacing w:after="120"/>
      <w:ind w:leftChars="800" w:left="1680"/>
    </w:pPr>
  </w:style>
  <w:style w:type="paragraph" w:styleId="Danhsachlintuc5">
    <w:name w:val="List Continue 5"/>
    <w:basedOn w:val="Binhthng"/>
    <w:qFormat/>
    <w:pPr>
      <w:spacing w:after="120"/>
      <w:ind w:leftChars="1000" w:left="2100"/>
    </w:pPr>
  </w:style>
  <w:style w:type="paragraph" w:styleId="Sudong">
    <w:name w:val="List Number"/>
    <w:basedOn w:val="Binhthng"/>
    <w:qFormat/>
    <w:pPr>
      <w:numPr>
        <w:numId w:val="6"/>
      </w:numPr>
    </w:pPr>
  </w:style>
  <w:style w:type="paragraph" w:styleId="Sudong2">
    <w:name w:val="List Number 2"/>
    <w:basedOn w:val="Binhthng"/>
    <w:qFormat/>
    <w:pPr>
      <w:numPr>
        <w:numId w:val="7"/>
      </w:numPr>
    </w:pPr>
  </w:style>
  <w:style w:type="paragraph" w:styleId="Sudong3">
    <w:name w:val="List Number 3"/>
    <w:basedOn w:val="Binhthng"/>
    <w:qFormat/>
    <w:pPr>
      <w:numPr>
        <w:numId w:val="8"/>
      </w:numPr>
    </w:pPr>
  </w:style>
  <w:style w:type="paragraph" w:styleId="Sudong4">
    <w:name w:val="List Number 4"/>
    <w:basedOn w:val="Binhthng"/>
    <w:qFormat/>
    <w:pPr>
      <w:numPr>
        <w:numId w:val="9"/>
      </w:numPr>
    </w:pPr>
  </w:style>
  <w:style w:type="paragraph" w:styleId="Sudong5">
    <w:name w:val="List Number 5"/>
    <w:basedOn w:val="Binhthng"/>
    <w:qFormat/>
    <w:pPr>
      <w:numPr>
        <w:numId w:val="10"/>
      </w:numPr>
    </w:pPr>
  </w:style>
  <w:style w:type="paragraph" w:styleId="VnbanMacro">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Phnuth">
    <w:name w:val="Message Header"/>
    <w:basedOn w:val="Binhthng"/>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ThngthngWeb">
    <w:name w:val="Normal (Web)"/>
    <w:basedOn w:val="Binhthng"/>
    <w:uiPriority w:val="99"/>
    <w:qFormat/>
    <w:rPr>
      <w:sz w:val="24"/>
      <w:szCs w:val="24"/>
    </w:rPr>
  </w:style>
  <w:style w:type="paragraph" w:styleId="ThutlBinhthng">
    <w:name w:val="Normal Indent"/>
    <w:basedOn w:val="Binhthng"/>
    <w:qFormat/>
    <w:pPr>
      <w:ind w:firstLineChars="200" w:firstLine="420"/>
    </w:pPr>
  </w:style>
  <w:style w:type="paragraph" w:styleId="uGhichu">
    <w:name w:val="Note Heading"/>
    <w:basedOn w:val="Binhthng"/>
    <w:next w:val="Binhthng"/>
    <w:qFormat/>
    <w:pPr>
      <w:jc w:val="center"/>
    </w:pPr>
  </w:style>
  <w:style w:type="character" w:styleId="Strang">
    <w:name w:val="page number"/>
    <w:basedOn w:val="Phngmcinhcuaoanvn"/>
    <w:qFormat/>
  </w:style>
  <w:style w:type="paragraph" w:styleId="VnbanThun">
    <w:name w:val="Plain Text"/>
    <w:basedOn w:val="Binhthng"/>
    <w:qFormat/>
    <w:rPr>
      <w:rFonts w:ascii="SimSun" w:hAnsi="Courier New" w:cs="Courier New"/>
      <w:szCs w:val="21"/>
    </w:rPr>
  </w:style>
  <w:style w:type="paragraph" w:styleId="Lichao">
    <w:name w:val="Salutation"/>
    <w:basedOn w:val="Binhthng"/>
    <w:next w:val="Binhthng"/>
    <w:qFormat/>
  </w:style>
  <w:style w:type="paragraph" w:styleId="Chky">
    <w:name w:val="Signature"/>
    <w:basedOn w:val="Binhthng"/>
    <w:qFormat/>
    <w:pPr>
      <w:ind w:leftChars="2100" w:left="100"/>
    </w:pPr>
  </w:style>
  <w:style w:type="character" w:styleId="Manh">
    <w:name w:val="Strong"/>
    <w:basedOn w:val="Phngmcinhcuaoanvn"/>
    <w:uiPriority w:val="22"/>
    <w:qFormat/>
    <w:rPr>
      <w:b/>
      <w:bCs/>
    </w:rPr>
  </w:style>
  <w:style w:type="paragraph" w:styleId="Tiuphu">
    <w:name w:val="Subtitle"/>
    <w:basedOn w:val="Binhthng"/>
    <w:qFormat/>
    <w:pPr>
      <w:spacing w:before="240" w:after="60" w:line="312" w:lineRule="auto"/>
      <w:jc w:val="center"/>
      <w:outlineLvl w:val="1"/>
    </w:pPr>
    <w:rPr>
      <w:rFonts w:ascii="Arial" w:hAnsi="Arial" w:cs="Arial"/>
      <w:b/>
      <w:bCs/>
      <w:kern w:val="28"/>
      <w:sz w:val="32"/>
      <w:szCs w:val="32"/>
    </w:rPr>
  </w:style>
  <w:style w:type="table" w:styleId="Bangdnghiung3D1">
    <w:name w:val="Table 3D effects 1"/>
    <w:basedOn w:val="BangThngthng"/>
    <w:qFormat/>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Bangdnghiung3D2">
    <w:name w:val="Table 3D effects 2"/>
    <w:basedOn w:val="BangThngthng"/>
    <w:qFormat/>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Bangdnghiung3D3">
    <w:name w:val="Table 3D effects 3"/>
    <w:basedOn w:val="BangThngthng"/>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Bangdangcin1">
    <w:name w:val="Table Classic 1"/>
    <w:basedOn w:val="BangThngthng"/>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Bangdangcin2">
    <w:name w:val="Table Classic 2"/>
    <w:basedOn w:val="BangThngthng"/>
    <w:qFormat/>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Bangdangcin3">
    <w:name w:val="Table Classic 3"/>
    <w:basedOn w:val="BangThngthng"/>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Bangdangcin4">
    <w:name w:val="Table Classic 4"/>
    <w:basedOn w:val="BangThngthng"/>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Bangdangmausc1">
    <w:name w:val="Table Colorful 1"/>
    <w:basedOn w:val="BangThngthng"/>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Bangdangmausc2">
    <w:name w:val="Table Colorful 2"/>
    <w:basedOn w:val="BangThngthng"/>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Bangdangmausc3">
    <w:name w:val="Table Colorful 3"/>
    <w:basedOn w:val="BangThngthng"/>
    <w:qFormat/>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Bangcodangct1">
    <w:name w:val="Table Columns 1"/>
    <w:basedOn w:val="BangThngthng"/>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Bangcodangct2">
    <w:name w:val="Table Columns 2"/>
    <w:basedOn w:val="BangThngthng"/>
    <w:qFormat/>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Bangcodangct3">
    <w:name w:val="Table Columns 3"/>
    <w:basedOn w:val="BangThngthng"/>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Bangcodangct4">
    <w:name w:val="Table Columns 4"/>
    <w:basedOn w:val="BangThngthng"/>
    <w:qFormat/>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qFormat/>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BangThanhlich">
    <w:name w:val="Table Elegant"/>
    <w:basedOn w:val="BangThngthng"/>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LiBang">
    <w:name w:val="Table Grid"/>
    <w:basedOn w:val="BangThngthng"/>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ngdangli1">
    <w:name w:val="Table Grid 1"/>
    <w:basedOn w:val="BangThngthng"/>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Bangdangli2">
    <w:name w:val="Table Grid 2"/>
    <w:basedOn w:val="BangThngthng"/>
    <w:qFormat/>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Bangdangli3">
    <w:name w:val="Table Grid 3"/>
    <w:basedOn w:val="BangThngthng"/>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Bangdangli4">
    <w:name w:val="Table Grid 4"/>
    <w:basedOn w:val="BangThngthng"/>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Bangdangli5">
    <w:name w:val="Table Grid 5"/>
    <w:basedOn w:val="BangThngthng"/>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Bangdangli6">
    <w:name w:val="Table Grid 6"/>
    <w:basedOn w:val="BangThngthng"/>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Bangdangli7">
    <w:name w:val="Table Grid 7"/>
    <w:basedOn w:val="BangThngthng"/>
    <w:qFormat/>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Bangdangli8">
    <w:name w:val="Table Grid 8"/>
    <w:basedOn w:val="BangThngthng"/>
    <w:qFormat/>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Bangdangdanhsach1">
    <w:name w:val="Table List 1"/>
    <w:basedOn w:val="BangThngthng"/>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Bangdangdanhsach2">
    <w:name w:val="Table List 2"/>
    <w:basedOn w:val="BangThngthng"/>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Bangdangdanhsach3">
    <w:name w:val="Table List 3"/>
    <w:basedOn w:val="BangThngthng"/>
    <w:qFormat/>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Bangdangdanhsach4">
    <w:name w:val="Table List 4"/>
    <w:basedOn w:val="BangThngthng"/>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Bangdangdanhsach5">
    <w:name w:val="Table List 5"/>
    <w:basedOn w:val="BangThngthng"/>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Bangdangdanhsach6">
    <w:name w:val="Table List 6"/>
    <w:basedOn w:val="BangThngthng"/>
    <w:qFormat/>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Bangdangdanhsach7">
    <w:name w:val="Table List 7"/>
    <w:basedOn w:val="BangThngthng"/>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Bangdangdanhsach8">
    <w:name w:val="Table List 8"/>
    <w:basedOn w:val="BangThngthng"/>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DanhmucCnc">
    <w:name w:val="table of authorities"/>
    <w:basedOn w:val="Binhthng"/>
    <w:next w:val="Binhthng"/>
    <w:qFormat/>
    <w:pPr>
      <w:ind w:leftChars="200" w:left="420"/>
    </w:pPr>
  </w:style>
  <w:style w:type="paragraph" w:styleId="Banghinhminhhoa">
    <w:name w:val="table of figures"/>
    <w:basedOn w:val="Binhthng"/>
    <w:next w:val="Binhthng"/>
    <w:qFormat/>
    <w:pPr>
      <w:ind w:leftChars="200" w:left="200" w:hangingChars="200" w:hanging="200"/>
    </w:pPr>
  </w:style>
  <w:style w:type="table" w:styleId="BangChuynnghip">
    <w:name w:val="Table Professional"/>
    <w:basedOn w:val="BangThngthng"/>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Bangngian1">
    <w:name w:val="Table Simple 1"/>
    <w:basedOn w:val="BangThngthng"/>
    <w:qFormat/>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Bangngian2">
    <w:name w:val="Table Simple 2"/>
    <w:basedOn w:val="BangThngthng"/>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Bangngian3">
    <w:name w:val="Table Simple 3"/>
    <w:basedOn w:val="BangThngthng"/>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Bangcodangtinht1">
    <w:name w:val="Table Subtle 1"/>
    <w:basedOn w:val="BangThngthng"/>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Bangcodangtinht2">
    <w:name w:val="Table Subtle 2"/>
    <w:basedOn w:val="BangThngthng"/>
    <w:qFormat/>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BangtheoChu">
    <w:name w:val="Table Theme"/>
    <w:basedOn w:val="BangThngthng"/>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BangdangWeb1">
    <w:name w:val="Table Web 1"/>
    <w:basedOn w:val="BangThngthng"/>
    <w:qFormat/>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BangdangWeb2">
    <w:name w:val="Table Web 2"/>
    <w:basedOn w:val="BangThngthng"/>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BangdangWeb3">
    <w:name w:val="Table Web 3"/>
    <w:basedOn w:val="BangThngthng"/>
    <w:qFormat/>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u">
    <w:name w:val="Title"/>
    <w:basedOn w:val="Binhthng"/>
    <w:qFormat/>
    <w:pPr>
      <w:spacing w:before="240" w:after="60"/>
      <w:jc w:val="center"/>
      <w:outlineLvl w:val="0"/>
    </w:pPr>
    <w:rPr>
      <w:rFonts w:ascii="Arial" w:hAnsi="Arial" w:cs="Arial"/>
      <w:b/>
      <w:bCs/>
      <w:sz w:val="32"/>
      <w:szCs w:val="32"/>
    </w:rPr>
  </w:style>
  <w:style w:type="paragraph" w:styleId="uDanhmucCnc">
    <w:name w:val="toa heading"/>
    <w:basedOn w:val="Binhthng"/>
    <w:next w:val="Binhthng"/>
    <w:pPr>
      <w:spacing w:before="120"/>
    </w:pPr>
    <w:rPr>
      <w:rFonts w:ascii="Arial" w:hAnsi="Arial" w:cs="Arial"/>
      <w:sz w:val="24"/>
      <w:szCs w:val="24"/>
    </w:rPr>
  </w:style>
  <w:style w:type="paragraph" w:styleId="Mucluc1">
    <w:name w:val="toc 1"/>
    <w:basedOn w:val="Binhthng"/>
    <w:next w:val="Binhthng"/>
    <w:qFormat/>
  </w:style>
  <w:style w:type="paragraph" w:styleId="Mucluc2">
    <w:name w:val="toc 2"/>
    <w:basedOn w:val="Binhthng"/>
    <w:next w:val="Binhthng"/>
    <w:qFormat/>
    <w:pPr>
      <w:ind w:leftChars="200" w:left="420"/>
    </w:pPr>
  </w:style>
  <w:style w:type="paragraph" w:styleId="Mucluc3">
    <w:name w:val="toc 3"/>
    <w:basedOn w:val="Binhthng"/>
    <w:next w:val="Binhthng"/>
    <w:qFormat/>
    <w:pPr>
      <w:ind w:leftChars="400" w:left="840"/>
    </w:pPr>
  </w:style>
  <w:style w:type="paragraph" w:styleId="Mucluc4">
    <w:name w:val="toc 4"/>
    <w:basedOn w:val="Binhthng"/>
    <w:next w:val="Binhthng"/>
    <w:qFormat/>
    <w:pPr>
      <w:ind w:leftChars="600" w:left="1260"/>
    </w:pPr>
  </w:style>
  <w:style w:type="paragraph" w:styleId="Mucluc5">
    <w:name w:val="toc 5"/>
    <w:basedOn w:val="Binhthng"/>
    <w:next w:val="Binhthng"/>
    <w:qFormat/>
    <w:pPr>
      <w:ind w:leftChars="800" w:left="1680"/>
    </w:pPr>
  </w:style>
  <w:style w:type="paragraph" w:styleId="Mucluc6">
    <w:name w:val="toc 6"/>
    <w:basedOn w:val="Binhthng"/>
    <w:next w:val="Binhthng"/>
    <w:qFormat/>
    <w:pPr>
      <w:ind w:leftChars="1000" w:left="2100"/>
    </w:pPr>
  </w:style>
  <w:style w:type="paragraph" w:styleId="Mucluc7">
    <w:name w:val="toc 7"/>
    <w:basedOn w:val="Binhthng"/>
    <w:next w:val="Binhthng"/>
    <w:qFormat/>
    <w:pPr>
      <w:ind w:leftChars="1200" w:left="2520"/>
    </w:pPr>
  </w:style>
  <w:style w:type="paragraph" w:styleId="Mucluc8">
    <w:name w:val="toc 8"/>
    <w:basedOn w:val="Binhthng"/>
    <w:next w:val="Binhthng"/>
    <w:qFormat/>
    <w:pPr>
      <w:ind w:leftChars="1400" w:left="2940"/>
    </w:pPr>
  </w:style>
  <w:style w:type="paragraph" w:styleId="Mucluc9">
    <w:name w:val="toc 9"/>
    <w:basedOn w:val="Binhthng"/>
    <w:next w:val="Binhthng"/>
    <w:qFormat/>
    <w:pPr>
      <w:ind w:leftChars="1600" w:left="3360"/>
    </w:pPr>
  </w:style>
  <w:style w:type="table" w:styleId="TnnMausang">
    <w:name w:val="Light Shading"/>
    <w:basedOn w:val="BangThngthng"/>
    <w:uiPriority w:val="60"/>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TnnMausang-Nhnmanh1">
    <w:name w:val="Light Shading Accent 1"/>
    <w:basedOn w:val="BangThngthng"/>
    <w:uiPriority w:val="60"/>
    <w:qFormat/>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TnnMausang-Nhnmanh2">
    <w:name w:val="Light Shading Accent 2"/>
    <w:basedOn w:val="BangThngthng"/>
    <w:uiPriority w:val="60"/>
    <w:qFormat/>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TnnMausang-Nhnmanh3">
    <w:name w:val="Light Shading Accent 3"/>
    <w:basedOn w:val="BangThngthng"/>
    <w:uiPriority w:val="60"/>
    <w:qFormat/>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TnnMausang-Nhnmanh4">
    <w:name w:val="Light Shading Accent 4"/>
    <w:basedOn w:val="BangThngthng"/>
    <w:uiPriority w:val="60"/>
    <w:qFormat/>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TnnMausang-Nhnmanh5">
    <w:name w:val="Light Shading Accent 5"/>
    <w:basedOn w:val="BangThngthng"/>
    <w:uiPriority w:val="60"/>
    <w:qFormat/>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TnnMausang-Nhnmanh6">
    <w:name w:val="Light Shading Accent 6"/>
    <w:basedOn w:val="BangThngthng"/>
    <w:uiPriority w:val="60"/>
    <w:qFormat/>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DanhsachMausang">
    <w:name w:val="Light List"/>
    <w:basedOn w:val="BangThngthng"/>
    <w:uiPriority w:val="61"/>
    <w:qFormat/>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DanhsachMausang-Nhnmanh1">
    <w:name w:val="Light List Accent 1"/>
    <w:basedOn w:val="BangThngthng"/>
    <w:uiPriority w:val="61"/>
    <w:qFormat/>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nhsachMausang-Nhnmanh2">
    <w:name w:val="Light List Accent 2"/>
    <w:basedOn w:val="BangThngthng"/>
    <w:uiPriority w:val="61"/>
    <w:qFormat/>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nhsachMausang-Nhnmanh3">
    <w:name w:val="Light List Accent 3"/>
    <w:basedOn w:val="BangThngthng"/>
    <w:uiPriority w:val="61"/>
    <w:qFormat/>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nhsachMausang-Nhnmanh4">
    <w:name w:val="Light List Accent 4"/>
    <w:basedOn w:val="BangThngthng"/>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nhsachMausang-Nhnmanh5">
    <w:name w:val="Light List Accent 5"/>
    <w:basedOn w:val="BangThngthng"/>
    <w:uiPriority w:val="61"/>
    <w:qFormat/>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nhsachMausang-Nhnmanh6">
    <w:name w:val="Light List Accent 6"/>
    <w:basedOn w:val="BangThngthng"/>
    <w:uiPriority w:val="61"/>
    <w:qFormat/>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Mausang">
    <w:name w:val="Light Grid"/>
    <w:basedOn w:val="BangThngthng"/>
    <w:uiPriority w:val="62"/>
    <w:qFormat/>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Mausang-Nhnmanh1">
    <w:name w:val="Light Grid Accent 1"/>
    <w:basedOn w:val="BangThngthng"/>
    <w:uiPriority w:val="62"/>
    <w:qFormat/>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Mausang-Nhnmanh2">
    <w:name w:val="Light Grid Accent 2"/>
    <w:basedOn w:val="BangThngthng"/>
    <w:uiPriority w:val="62"/>
    <w:qFormat/>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Mausang-Nhnmanh3">
    <w:name w:val="Light Grid Accent 3"/>
    <w:basedOn w:val="BangThngthng"/>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Mausang-Nhnmanh4">
    <w:name w:val="Light Grid Accent 4"/>
    <w:basedOn w:val="BangThngthng"/>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Mausang-Nhnmanh5">
    <w:name w:val="Light Grid Accent 5"/>
    <w:basedOn w:val="BangThngthng"/>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Mausang-Nhnmanh6">
    <w:name w:val="Light Grid Accent 6"/>
    <w:basedOn w:val="BangThngthng"/>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TnnVa1">
    <w:name w:val="Medium Shading 1"/>
    <w:basedOn w:val="BangThngthng"/>
    <w:uiPriority w:val="63"/>
    <w:qFormat/>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nnVa1-Nhnmanh1">
    <w:name w:val="Medium Shading 1 Accent 1"/>
    <w:basedOn w:val="BangThngthng"/>
    <w:uiPriority w:val="63"/>
    <w:qFormat/>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nnVa1-Nhnmanh2">
    <w:name w:val="Medium Shading 1 Accent 2"/>
    <w:basedOn w:val="BangThngthng"/>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nnVa1-Nhnmanh3">
    <w:name w:val="Medium Shading 1 Accent 3"/>
    <w:basedOn w:val="BangThngthng"/>
    <w:uiPriority w:val="63"/>
    <w:qFormat/>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nnVa1-Nhnmanh4">
    <w:name w:val="Medium Shading 1 Accent 4"/>
    <w:basedOn w:val="BangThngthng"/>
    <w:uiPriority w:val="63"/>
    <w:qFormat/>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nnVa1-Nhnmanh5">
    <w:name w:val="Medium Shading 1 Accent 5"/>
    <w:basedOn w:val="BangThngthng"/>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nnVa1-Nhnmanh6">
    <w:name w:val="Medium Shading 1 Accent 6"/>
    <w:basedOn w:val="BangThngthng"/>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nnVa2">
    <w:name w:val="Medium Shading 2"/>
    <w:basedOn w:val="BangThngthng"/>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1">
    <w:name w:val="Medium Shading 2 Accent 1"/>
    <w:basedOn w:val="BangThngthng"/>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2">
    <w:name w:val="Medium Shading 2 Accent 2"/>
    <w:basedOn w:val="BangThngthng"/>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3">
    <w:name w:val="Medium Shading 2 Accent 3"/>
    <w:basedOn w:val="BangThngthng"/>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4">
    <w:name w:val="Medium Shading 2 Accent 4"/>
    <w:basedOn w:val="BangThngthng"/>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5">
    <w:name w:val="Medium Shading 2 Accent 5"/>
    <w:basedOn w:val="BangThngthng"/>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TnnVa2-Nhnmanh6">
    <w:name w:val="Medium Shading 2 Accent 6"/>
    <w:basedOn w:val="BangThngthng"/>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DanhsachVa1">
    <w:name w:val="Medium List 1"/>
    <w:basedOn w:val="BangThngthng"/>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nhsachVa1-Nhnmanh1">
    <w:name w:val="Medium List 1 Accent 1"/>
    <w:basedOn w:val="BangThngthng"/>
    <w:uiPriority w:val="65"/>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DanhsachVa1-Nhnmanh2">
    <w:name w:val="Medium List 1 Accent 2"/>
    <w:basedOn w:val="BangThngthng"/>
    <w:uiPriority w:val="65"/>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DanhsachVa1-Nhnmanh3">
    <w:name w:val="Medium List 1 Accent 3"/>
    <w:basedOn w:val="BangThngthng"/>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DanhsachVa1-Nhnmanh4">
    <w:name w:val="Medium List 1 Accent 4"/>
    <w:basedOn w:val="BangThngthng"/>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DanhsachVa1-Nhnmanh5">
    <w:name w:val="Medium List 1 Accent 5"/>
    <w:basedOn w:val="BangThngthng"/>
    <w:uiPriority w:val="6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DanhsachVa1-Nhnmanh6">
    <w:name w:val="Medium List 1 Accent 6"/>
    <w:basedOn w:val="BangThngthng"/>
    <w:uiPriority w:val="65"/>
    <w:qFormat/>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nhsachVa2">
    <w:name w:val="Medium List 2"/>
    <w:basedOn w:val="BangThngthng"/>
    <w:uiPriority w:val="66"/>
    <w:qFormat/>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DanhsachVa2-Nhnmanh1">
    <w:name w:val="Medium List 2 Accent 1"/>
    <w:basedOn w:val="BangThngthng"/>
    <w:uiPriority w:val="66"/>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DanhsachVa2-Nhnmanh2">
    <w:name w:val="Medium List 2 Accent 2"/>
    <w:basedOn w:val="BangThngthng"/>
    <w:uiPriority w:val="66"/>
    <w:qFormat/>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DanhsachVa2-Nhnmanh3">
    <w:name w:val="Medium List 2 Accent 3"/>
    <w:basedOn w:val="BangThngthng"/>
    <w:uiPriority w:val="66"/>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DanhsachVa2-Nhnmanh4">
    <w:name w:val="Medium List 2 Accent 4"/>
    <w:basedOn w:val="BangThngthng"/>
    <w:uiPriority w:val="66"/>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DanhsachVa2-Nhnmanh5">
    <w:name w:val="Medium List 2 Accent 5"/>
    <w:basedOn w:val="BangThngthng"/>
    <w:uiPriority w:val="66"/>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nhsachVa2-Nhnmanh6">
    <w:name w:val="Medium List 2 Accent 6"/>
    <w:basedOn w:val="BangThngthng"/>
    <w:uiPriority w:val="66"/>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Va1">
    <w:name w:val="Medium Grid 1"/>
    <w:basedOn w:val="BangThngthng"/>
    <w:uiPriority w:val="6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Va1-Nhnmanh1">
    <w:name w:val="Medium Grid 1 Accent 1"/>
    <w:basedOn w:val="BangThngthng"/>
    <w:uiPriority w:val="67"/>
    <w:qFormat/>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Va1-Nhnmanh2">
    <w:name w:val="Medium Grid 1 Accent 2"/>
    <w:basedOn w:val="BangThngthng"/>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Va1-Nhnmanh3">
    <w:name w:val="Medium Grid 1 Accent 3"/>
    <w:basedOn w:val="BangThngthng"/>
    <w:uiPriority w:val="67"/>
    <w:qFormat/>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Va1-Nhnmanh4">
    <w:name w:val="Medium Grid 1 Accent 4"/>
    <w:basedOn w:val="BangThngthng"/>
    <w:uiPriority w:val="6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Va1-Nhnmanh5">
    <w:name w:val="Medium Grid 1 Accent 5"/>
    <w:basedOn w:val="BangThngthng"/>
    <w:uiPriority w:val="6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Va1-Nhnmanh6">
    <w:name w:val="Medium Grid 1 Accent 6"/>
    <w:basedOn w:val="BangThngthng"/>
    <w:uiPriority w:val="67"/>
    <w:qFormat/>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iVa2">
    <w:name w:val="Medium Grid 2"/>
    <w:basedOn w:val="BangThngthng"/>
    <w:uiPriority w:val="68"/>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LiVa2-Nhnmanh1">
    <w:name w:val="Medium Grid 2 Accent 1"/>
    <w:basedOn w:val="BangThngthng"/>
    <w:uiPriority w:val="68"/>
    <w:qFormat/>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LiVa2-Nhnmanh2">
    <w:name w:val="Medium Grid 2 Accent 2"/>
    <w:basedOn w:val="BangThngthng"/>
    <w:uiPriority w:val="68"/>
    <w:qFormat/>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LiVa2-Nhnmanh3">
    <w:name w:val="Medium Grid 2 Accent 3"/>
    <w:basedOn w:val="BangThngthng"/>
    <w:uiPriority w:val="68"/>
    <w:qFormat/>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LiVa2-Nhnmanh4">
    <w:name w:val="Medium Grid 2 Accent 4"/>
    <w:basedOn w:val="BangThngthng"/>
    <w:uiPriority w:val="68"/>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LiVa2-Nhnmanh5">
    <w:name w:val="Medium Grid 2 Accent 5"/>
    <w:basedOn w:val="BangThngthng"/>
    <w:uiPriority w:val="68"/>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LiVa2-Nhnmanh6">
    <w:name w:val="Medium Grid 2 Accent 6"/>
    <w:basedOn w:val="BangThngthng"/>
    <w:uiPriority w:val="68"/>
    <w:qFormat/>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LiVa3">
    <w:name w:val="Medium Grid 3"/>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LiVa3-Nhnmanh1">
    <w:name w:val="Medium Grid 3 Accent 1"/>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LiVa3-Nhnmanh2">
    <w:name w:val="Medium Grid 3 Accent 2"/>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LiVa3-Nhnmanh3">
    <w:name w:val="Medium Grid 3 Accent 3"/>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LiVa3-Nhnmanh4">
    <w:name w:val="Medium Grid 3 Accent 4"/>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LiVa3-Nhnmanh5">
    <w:name w:val="Medium Grid 3 Accent 5"/>
    <w:basedOn w:val="BangThngthng"/>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LiVa3-Nhnmanh6">
    <w:name w:val="Medium Grid 3 Accent 6"/>
    <w:basedOn w:val="BangThngthng"/>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nhsachSm">
    <w:name w:val="Dark List"/>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nhsachSm-Nhnmanh1">
    <w:name w:val="Dark List Accent 1"/>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nhsachSm-Nhnmanh2">
    <w:name w:val="Dark List Accent 2"/>
    <w:basedOn w:val="BangThngthng"/>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nhsachSm-Nhnmanh3">
    <w:name w:val="Dark List Accent 3"/>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nhsachSm-Nhnmanh4">
    <w:name w:val="Dark List Accent 4"/>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nhsachSm-Nhnmanh5">
    <w:name w:val="Dark List Accent 5"/>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nhsachSm-Nhnmanh6">
    <w:name w:val="Dark List Accent 6"/>
    <w:basedOn w:val="BangThngthng"/>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TnnScs">
    <w:name w:val="Colorful Shading"/>
    <w:basedOn w:val="BangThngthng"/>
    <w:uiPriority w:val="71"/>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nnScs-Nhnmanh1">
    <w:name w:val="Colorful Shading Accent 1"/>
    <w:basedOn w:val="BangThngthng"/>
    <w:uiPriority w:val="71"/>
    <w:qFormat/>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nnScs-Nhnmanh2">
    <w:name w:val="Colorful Shading Accent 2"/>
    <w:basedOn w:val="BangThngthng"/>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nnScs-Nhnmanh3">
    <w:name w:val="Colorful Shading Accent 3"/>
    <w:basedOn w:val="BangThngthng"/>
    <w:uiPriority w:val="71"/>
    <w:qFormat/>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nnScs-Nhnmanh4">
    <w:name w:val="Colorful Shading Accent 4"/>
    <w:basedOn w:val="BangThngthng"/>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nnScs-Nhnmanh5">
    <w:name w:val="Colorful Shading Accent 5"/>
    <w:basedOn w:val="BangThngthng"/>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nnScs-Nhnmanh6">
    <w:name w:val="Colorful Shading Accent 6"/>
    <w:basedOn w:val="BangThngthng"/>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nhsachScs">
    <w:name w:val="Colorful List"/>
    <w:basedOn w:val="BangThngthng"/>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DanhsachScs-Nhnmanh1">
    <w:name w:val="Colorful List Accent 1"/>
    <w:basedOn w:val="BangThngthng"/>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DanhsachScs-Nhnmanh2">
    <w:name w:val="Colorful List Accent 2"/>
    <w:basedOn w:val="BangThngthng"/>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DanhsachScs-Nhnmanh3">
    <w:name w:val="Colorful List Accent 3"/>
    <w:basedOn w:val="BangThngthng"/>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DanhsachScs-Nhnmanh4">
    <w:name w:val="Colorful List Accent 4"/>
    <w:basedOn w:val="BangThngthng"/>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DanhsachScs-Nhnmanh5">
    <w:name w:val="Colorful List Accent 5"/>
    <w:basedOn w:val="BangThngthng"/>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DanhsachScs-Nhnmanh6">
    <w:name w:val="Colorful List Accent 6"/>
    <w:basedOn w:val="BangThngthng"/>
    <w:uiPriority w:val="72"/>
    <w:qFormat/>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Scs">
    <w:name w:val="Colorful Grid"/>
    <w:basedOn w:val="BangThngthng"/>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cs-Nhnmanh1">
    <w:name w:val="Colorful Grid Accent 1"/>
    <w:basedOn w:val="BangThngthng"/>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Scs-Nhnmanh2">
    <w:name w:val="Colorful Grid Accent 2"/>
    <w:basedOn w:val="BangThngthng"/>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cs-Nhnmanh3">
    <w:name w:val="Colorful Grid Accent 3"/>
    <w:basedOn w:val="BangThngthng"/>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Scs-Nhnmanh4">
    <w:name w:val="Colorful Grid Accent 4"/>
    <w:basedOn w:val="BangThngthng"/>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Scs-Nhnmanh5">
    <w:name w:val="Colorful Grid Accent 5"/>
    <w:basedOn w:val="BangThngthng"/>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cs-Nhnmanh6">
    <w:name w:val="Colorful Grid Accent 6"/>
    <w:basedOn w:val="BangThngthng"/>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body-text">
    <w:name w:val="body-text"/>
    <w:basedOn w:val="Binhthng"/>
    <w:rsid w:val="00C62452"/>
    <w:pPr>
      <w:spacing w:before="100" w:beforeAutospacing="1" w:after="100" w:afterAutospacing="1"/>
    </w:pPr>
    <w:rPr>
      <w:rFonts w:ascii="Times New Roman" w:eastAsia="Times New Roman" w:hAnsi="Times New Roman" w:cs="Times New Roman"/>
      <w:sz w:val="24"/>
      <w:szCs w:val="24"/>
      <w:lang w:val="vi-VN" w:eastAsia="vi-VN"/>
    </w:rPr>
  </w:style>
  <w:style w:type="paragraph" w:styleId="oancuaDanhsach">
    <w:name w:val="List Paragraph"/>
    <w:basedOn w:val="Binhthng"/>
    <w:uiPriority w:val="34"/>
    <w:qFormat/>
    <w:rsid w:val="006373C9"/>
    <w:pPr>
      <w:spacing w:after="160" w:line="259" w:lineRule="auto"/>
      <w:ind w:left="720"/>
      <w:contextualSpacing/>
    </w:pPr>
    <w:rPr>
      <w:rFonts w:eastAsia="Arial"/>
      <w:sz w:val="22"/>
      <w:szCs w:val="22"/>
      <w:lang w:val="vi-VN" w:eastAsia="en-US"/>
    </w:rPr>
  </w:style>
  <w:style w:type="character" w:customStyle="1" w:styleId="utrangChar">
    <w:name w:val="Đầu trang Char"/>
    <w:basedOn w:val="Phngmcinhcuaoanvn"/>
    <w:link w:val="utrang"/>
    <w:uiPriority w:val="99"/>
    <w:rsid w:val="007E531C"/>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241">
      <w:bodyDiv w:val="1"/>
      <w:marLeft w:val="0"/>
      <w:marRight w:val="0"/>
      <w:marTop w:val="0"/>
      <w:marBottom w:val="0"/>
      <w:divBdr>
        <w:top w:val="none" w:sz="0" w:space="0" w:color="auto"/>
        <w:left w:val="none" w:sz="0" w:space="0" w:color="auto"/>
        <w:bottom w:val="none" w:sz="0" w:space="0" w:color="auto"/>
        <w:right w:val="none" w:sz="0" w:space="0" w:color="auto"/>
      </w:divBdr>
    </w:div>
    <w:div w:id="335615115">
      <w:bodyDiv w:val="1"/>
      <w:marLeft w:val="0"/>
      <w:marRight w:val="0"/>
      <w:marTop w:val="0"/>
      <w:marBottom w:val="0"/>
      <w:divBdr>
        <w:top w:val="none" w:sz="0" w:space="0" w:color="auto"/>
        <w:left w:val="none" w:sz="0" w:space="0" w:color="auto"/>
        <w:bottom w:val="none" w:sz="0" w:space="0" w:color="auto"/>
        <w:right w:val="none" w:sz="0" w:space="0" w:color="auto"/>
      </w:divBdr>
    </w:div>
    <w:div w:id="350187996">
      <w:bodyDiv w:val="1"/>
      <w:marLeft w:val="0"/>
      <w:marRight w:val="0"/>
      <w:marTop w:val="0"/>
      <w:marBottom w:val="0"/>
      <w:divBdr>
        <w:top w:val="none" w:sz="0" w:space="0" w:color="auto"/>
        <w:left w:val="none" w:sz="0" w:space="0" w:color="auto"/>
        <w:bottom w:val="none" w:sz="0" w:space="0" w:color="auto"/>
        <w:right w:val="none" w:sz="0" w:space="0" w:color="auto"/>
      </w:divBdr>
    </w:div>
    <w:div w:id="470753106">
      <w:bodyDiv w:val="1"/>
      <w:marLeft w:val="0"/>
      <w:marRight w:val="0"/>
      <w:marTop w:val="0"/>
      <w:marBottom w:val="0"/>
      <w:divBdr>
        <w:top w:val="none" w:sz="0" w:space="0" w:color="auto"/>
        <w:left w:val="none" w:sz="0" w:space="0" w:color="auto"/>
        <w:bottom w:val="none" w:sz="0" w:space="0" w:color="auto"/>
        <w:right w:val="none" w:sz="0" w:space="0" w:color="auto"/>
      </w:divBdr>
    </w:div>
    <w:div w:id="616527996">
      <w:bodyDiv w:val="1"/>
      <w:marLeft w:val="0"/>
      <w:marRight w:val="0"/>
      <w:marTop w:val="0"/>
      <w:marBottom w:val="0"/>
      <w:divBdr>
        <w:top w:val="none" w:sz="0" w:space="0" w:color="auto"/>
        <w:left w:val="none" w:sz="0" w:space="0" w:color="auto"/>
        <w:bottom w:val="none" w:sz="0" w:space="0" w:color="auto"/>
        <w:right w:val="none" w:sz="0" w:space="0" w:color="auto"/>
      </w:divBdr>
      <w:divsChild>
        <w:div w:id="130099437">
          <w:marLeft w:val="0"/>
          <w:marRight w:val="0"/>
          <w:marTop w:val="0"/>
          <w:marBottom w:val="0"/>
          <w:divBdr>
            <w:top w:val="none" w:sz="0" w:space="0" w:color="auto"/>
            <w:left w:val="none" w:sz="0" w:space="0" w:color="auto"/>
            <w:bottom w:val="none" w:sz="0" w:space="0" w:color="auto"/>
            <w:right w:val="none" w:sz="0" w:space="0" w:color="auto"/>
          </w:divBdr>
        </w:div>
      </w:divsChild>
    </w:div>
    <w:div w:id="831023903">
      <w:bodyDiv w:val="1"/>
      <w:marLeft w:val="0"/>
      <w:marRight w:val="0"/>
      <w:marTop w:val="0"/>
      <w:marBottom w:val="0"/>
      <w:divBdr>
        <w:top w:val="none" w:sz="0" w:space="0" w:color="auto"/>
        <w:left w:val="none" w:sz="0" w:space="0" w:color="auto"/>
        <w:bottom w:val="none" w:sz="0" w:space="0" w:color="auto"/>
        <w:right w:val="none" w:sz="0" w:space="0" w:color="auto"/>
      </w:divBdr>
    </w:div>
    <w:div w:id="915869199">
      <w:bodyDiv w:val="1"/>
      <w:marLeft w:val="0"/>
      <w:marRight w:val="0"/>
      <w:marTop w:val="0"/>
      <w:marBottom w:val="0"/>
      <w:divBdr>
        <w:top w:val="none" w:sz="0" w:space="0" w:color="auto"/>
        <w:left w:val="none" w:sz="0" w:space="0" w:color="auto"/>
        <w:bottom w:val="none" w:sz="0" w:space="0" w:color="auto"/>
        <w:right w:val="none" w:sz="0" w:space="0" w:color="auto"/>
      </w:divBdr>
    </w:div>
    <w:div w:id="1013413582">
      <w:bodyDiv w:val="1"/>
      <w:marLeft w:val="0"/>
      <w:marRight w:val="0"/>
      <w:marTop w:val="0"/>
      <w:marBottom w:val="0"/>
      <w:divBdr>
        <w:top w:val="none" w:sz="0" w:space="0" w:color="auto"/>
        <w:left w:val="none" w:sz="0" w:space="0" w:color="auto"/>
        <w:bottom w:val="none" w:sz="0" w:space="0" w:color="auto"/>
        <w:right w:val="none" w:sz="0" w:space="0" w:color="auto"/>
      </w:divBdr>
      <w:divsChild>
        <w:div w:id="864173806">
          <w:marLeft w:val="0"/>
          <w:marRight w:val="0"/>
          <w:marTop w:val="0"/>
          <w:marBottom w:val="0"/>
          <w:divBdr>
            <w:top w:val="none" w:sz="0" w:space="0" w:color="auto"/>
            <w:left w:val="none" w:sz="0" w:space="0" w:color="auto"/>
            <w:bottom w:val="none" w:sz="0" w:space="0" w:color="auto"/>
            <w:right w:val="none" w:sz="0" w:space="0" w:color="auto"/>
          </w:divBdr>
        </w:div>
      </w:divsChild>
    </w:div>
    <w:div w:id="1168979771">
      <w:bodyDiv w:val="1"/>
      <w:marLeft w:val="0"/>
      <w:marRight w:val="0"/>
      <w:marTop w:val="0"/>
      <w:marBottom w:val="0"/>
      <w:divBdr>
        <w:top w:val="none" w:sz="0" w:space="0" w:color="auto"/>
        <w:left w:val="none" w:sz="0" w:space="0" w:color="auto"/>
        <w:bottom w:val="none" w:sz="0" w:space="0" w:color="auto"/>
        <w:right w:val="none" w:sz="0" w:space="0" w:color="auto"/>
      </w:divBdr>
    </w:div>
    <w:div w:id="1344279413">
      <w:bodyDiv w:val="1"/>
      <w:marLeft w:val="0"/>
      <w:marRight w:val="0"/>
      <w:marTop w:val="0"/>
      <w:marBottom w:val="0"/>
      <w:divBdr>
        <w:top w:val="none" w:sz="0" w:space="0" w:color="auto"/>
        <w:left w:val="none" w:sz="0" w:space="0" w:color="auto"/>
        <w:bottom w:val="none" w:sz="0" w:space="0" w:color="auto"/>
        <w:right w:val="none" w:sz="0" w:space="0" w:color="auto"/>
      </w:divBdr>
    </w:div>
    <w:div w:id="1393039379">
      <w:bodyDiv w:val="1"/>
      <w:marLeft w:val="0"/>
      <w:marRight w:val="0"/>
      <w:marTop w:val="0"/>
      <w:marBottom w:val="0"/>
      <w:divBdr>
        <w:top w:val="none" w:sz="0" w:space="0" w:color="auto"/>
        <w:left w:val="none" w:sz="0" w:space="0" w:color="auto"/>
        <w:bottom w:val="none" w:sz="0" w:space="0" w:color="auto"/>
        <w:right w:val="none" w:sz="0" w:space="0" w:color="auto"/>
      </w:divBdr>
      <w:divsChild>
        <w:div w:id="379667192">
          <w:marLeft w:val="0"/>
          <w:marRight w:val="0"/>
          <w:marTop w:val="0"/>
          <w:marBottom w:val="0"/>
          <w:divBdr>
            <w:top w:val="none" w:sz="0" w:space="0" w:color="auto"/>
            <w:left w:val="none" w:sz="0" w:space="0" w:color="auto"/>
            <w:bottom w:val="none" w:sz="0" w:space="0" w:color="auto"/>
            <w:right w:val="none" w:sz="0" w:space="0" w:color="auto"/>
          </w:divBdr>
        </w:div>
      </w:divsChild>
    </w:div>
    <w:div w:id="17626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CB924-F6D5-4CDA-8827-86ED043B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7</Pages>
  <Words>1573</Words>
  <Characters>8970</Characters>
  <Application>Microsoft Office Word</Application>
  <DocSecurity>0</DocSecurity>
  <Lines>74</Lines>
  <Paragraphs>21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nguyenhoaphuong81</dc:creator>
  <cp:lastModifiedBy>ADMIN</cp:lastModifiedBy>
  <cp:revision>183</cp:revision>
  <cp:lastPrinted>2023-04-25T03:24:00Z</cp:lastPrinted>
  <dcterms:created xsi:type="dcterms:W3CDTF">2023-04-20T02:06:00Z</dcterms:created>
  <dcterms:modified xsi:type="dcterms:W3CDTF">2023-05-04T04:01:00Z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695AEDC2760B48FDBCD1F50FB034EB1D</vt:lpwstr>
  </property>
</Properties>
</file>